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0C3F" w14:textId="14F3A5B5" w:rsidR="005C7DA9" w:rsidRPr="006D0AF5" w:rsidRDefault="006334B0" w:rsidP="006334B0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9C61F1" w:rsidRPr="006D0AF5">
        <w:rPr>
          <w:b/>
          <w:sz w:val="32"/>
          <w:szCs w:val="32"/>
        </w:rPr>
        <w:t xml:space="preserve">Vision, </w:t>
      </w:r>
      <w:r w:rsidR="005C7DA9" w:rsidRPr="006D0AF5">
        <w:rPr>
          <w:b/>
          <w:sz w:val="32"/>
          <w:szCs w:val="32"/>
        </w:rPr>
        <w:t>Values</w:t>
      </w:r>
      <w:r w:rsidR="009C61F1" w:rsidRPr="006D0AF5">
        <w:rPr>
          <w:b/>
          <w:sz w:val="32"/>
          <w:szCs w:val="32"/>
        </w:rPr>
        <w:t xml:space="preserve"> and Mission,</w:t>
      </w:r>
    </w:p>
    <w:p w14:paraId="01308E62" w14:textId="77777777" w:rsidR="00900C7F" w:rsidRDefault="00900C7F" w:rsidP="00900C7F">
      <w:pPr>
        <w:pStyle w:val="Title1LTUntertitel"/>
        <w:spacing w:before="0"/>
        <w:jc w:val="left"/>
        <w:rPr>
          <w:rFonts w:asciiTheme="minorHAnsi" w:eastAsiaTheme="minorEastAsia" w:hAnsiTheme="minorHAnsi" w:cstheme="minorBidi"/>
          <w:b/>
          <w:color w:val="auto"/>
          <w:sz w:val="32"/>
          <w:szCs w:val="32"/>
          <w:lang w:val="en-AU"/>
        </w:rPr>
      </w:pPr>
    </w:p>
    <w:p w14:paraId="6BBCC91C" w14:textId="1E676F96" w:rsidR="00900C7F" w:rsidRPr="00900C7F" w:rsidRDefault="00900C7F" w:rsidP="00123A77">
      <w:pPr>
        <w:pStyle w:val="Title1LTUntertitel"/>
        <w:spacing w:before="0"/>
        <w:jc w:val="both"/>
        <w:rPr>
          <w:rFonts w:asciiTheme="minorHAnsi" w:eastAsia="Trebuchet MS" w:hAnsiTheme="minorHAnsi" w:cs="Trebuchet MS"/>
          <w:b/>
          <w:color w:val="800000"/>
          <w:sz w:val="28"/>
          <w:szCs w:val="28"/>
        </w:rPr>
      </w:pPr>
      <w:r w:rsidRPr="00900C7F">
        <w:rPr>
          <w:rFonts w:asciiTheme="minorHAnsi" w:eastAsia="Trebuchet MS" w:hAnsiTheme="minorHAnsi" w:cs="Trebuchet MS"/>
          <w:b/>
          <w:color w:val="000000"/>
          <w:sz w:val="28"/>
          <w:szCs w:val="28"/>
        </w:rPr>
        <w:t>Why does this matter?</w:t>
      </w:r>
    </w:p>
    <w:p w14:paraId="447C1F9F" w14:textId="77777777" w:rsidR="00900C7F" w:rsidRPr="00900C7F" w:rsidRDefault="00900C7F" w:rsidP="00123A77">
      <w:pPr>
        <w:pStyle w:val="DefaultLTGliederung1"/>
        <w:numPr>
          <w:ilvl w:val="0"/>
          <w:numId w:val="28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15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/>
        <w:ind w:left="1150"/>
        <w:jc w:val="both"/>
        <w:rPr>
          <w:rFonts w:asciiTheme="minorHAnsi" w:hAnsiTheme="minorHAnsi" w:cs="ＭＳ Ｐゴシック"/>
          <w:color w:val="000000"/>
          <w:sz w:val="28"/>
          <w:szCs w:val="28"/>
        </w:rPr>
      </w:pPr>
      <w:r w:rsidRPr="00900C7F">
        <w:rPr>
          <w:rFonts w:asciiTheme="minorHAnsi" w:eastAsia="Trebuchet MS" w:hAnsiTheme="minorHAnsi" w:cs="Trebuchet MS"/>
          <w:color w:val="000000"/>
          <w:sz w:val="28"/>
          <w:szCs w:val="28"/>
        </w:rPr>
        <w:t xml:space="preserve">Distinguishes social entrepreneurs in absence of purely </w:t>
      </w:r>
      <w:r w:rsidRPr="00900C7F">
        <w:rPr>
          <w:rFonts w:asciiTheme="minorHAnsi" w:hAnsiTheme="minorHAnsi" w:cs="ＭＳ Ｐゴシック"/>
          <w:color w:val="000000"/>
          <w:sz w:val="28"/>
          <w:szCs w:val="28"/>
        </w:rPr>
        <w:t>financial motive</w:t>
      </w:r>
    </w:p>
    <w:p w14:paraId="68D5F8B1" w14:textId="77777777" w:rsidR="00900C7F" w:rsidRPr="00900C7F" w:rsidRDefault="00900C7F" w:rsidP="00123A77">
      <w:pPr>
        <w:pStyle w:val="DefaultLTGliederung1"/>
        <w:numPr>
          <w:ilvl w:val="0"/>
          <w:numId w:val="28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15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/>
        <w:ind w:left="1150"/>
        <w:jc w:val="both"/>
        <w:rPr>
          <w:rFonts w:asciiTheme="minorHAnsi" w:eastAsia="Trebuchet MS" w:hAnsiTheme="minorHAnsi" w:cs="Trebuchet MS"/>
          <w:color w:val="000000"/>
          <w:sz w:val="28"/>
          <w:szCs w:val="28"/>
        </w:rPr>
      </w:pPr>
      <w:r w:rsidRPr="00900C7F">
        <w:rPr>
          <w:rFonts w:asciiTheme="minorHAnsi" w:eastAsia="Trebuchet MS" w:hAnsiTheme="minorHAnsi" w:cs="Trebuchet MS"/>
          <w:color w:val="000000"/>
          <w:sz w:val="28"/>
          <w:szCs w:val="28"/>
        </w:rPr>
        <w:t>Crucial first step for planning / evaluating</w:t>
      </w:r>
    </w:p>
    <w:p w14:paraId="73B287A6" w14:textId="77777777" w:rsidR="00900C7F" w:rsidRPr="00900C7F" w:rsidRDefault="00900C7F" w:rsidP="00123A77">
      <w:pPr>
        <w:pStyle w:val="DefaultLTGliederung1"/>
        <w:numPr>
          <w:ilvl w:val="0"/>
          <w:numId w:val="28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15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/>
        <w:ind w:left="1150"/>
        <w:jc w:val="both"/>
        <w:rPr>
          <w:rFonts w:asciiTheme="minorHAnsi" w:eastAsia="Trebuchet MS" w:hAnsiTheme="minorHAnsi" w:cs="Trebuchet MS"/>
          <w:color w:val="000000"/>
          <w:sz w:val="28"/>
          <w:szCs w:val="28"/>
        </w:rPr>
      </w:pPr>
      <w:r w:rsidRPr="00900C7F">
        <w:rPr>
          <w:rFonts w:asciiTheme="minorHAnsi" w:eastAsia="Trebuchet MS" w:hAnsiTheme="minorHAnsi" w:cs="Trebuchet MS"/>
          <w:color w:val="000000"/>
          <w:sz w:val="28"/>
          <w:szCs w:val="28"/>
        </w:rPr>
        <w:t>Communication to people (internal / external)</w:t>
      </w:r>
    </w:p>
    <w:p w14:paraId="230AD3FB" w14:textId="77777777" w:rsidR="00900C7F" w:rsidRPr="00900C7F" w:rsidRDefault="00900C7F" w:rsidP="00123A77">
      <w:pPr>
        <w:pStyle w:val="DefaultLTGliederung1"/>
        <w:numPr>
          <w:ilvl w:val="0"/>
          <w:numId w:val="28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15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/>
        <w:ind w:left="1150"/>
        <w:jc w:val="both"/>
        <w:rPr>
          <w:rFonts w:asciiTheme="minorHAnsi" w:eastAsia="Trebuchet MS" w:hAnsiTheme="minorHAnsi" w:cs="Trebuchet MS"/>
          <w:color w:val="000000"/>
          <w:sz w:val="28"/>
          <w:szCs w:val="28"/>
        </w:rPr>
      </w:pPr>
      <w:r w:rsidRPr="00900C7F">
        <w:rPr>
          <w:rFonts w:asciiTheme="minorHAnsi" w:eastAsia="Trebuchet MS" w:hAnsiTheme="minorHAnsi" w:cs="Trebuchet MS"/>
          <w:color w:val="000000"/>
          <w:sz w:val="28"/>
          <w:szCs w:val="28"/>
        </w:rPr>
        <w:t>Aid decision-making / avoid “mission drift”</w:t>
      </w:r>
    </w:p>
    <w:p w14:paraId="71731494" w14:textId="77777777" w:rsidR="00900C7F" w:rsidRPr="00A41BFF" w:rsidRDefault="00900C7F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720"/>
          <w:tab w:val="left" w:pos="1300"/>
          <w:tab w:val="left" w:pos="2740"/>
          <w:tab w:val="left" w:pos="4180"/>
          <w:tab w:val="left" w:pos="5620"/>
          <w:tab w:val="left" w:pos="7060"/>
          <w:tab w:val="left" w:pos="8500"/>
          <w:tab w:val="left" w:pos="9940"/>
          <w:tab w:val="left" w:pos="11380"/>
          <w:tab w:val="left" w:pos="12820"/>
          <w:tab w:val="left" w:pos="14260"/>
          <w:tab w:val="left" w:pos="15700"/>
        </w:tabs>
        <w:spacing w:before="120"/>
        <w:ind w:left="720"/>
        <w:jc w:val="both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</w:p>
    <w:p w14:paraId="5B524B01" w14:textId="6922E88A" w:rsidR="00A41BFF" w:rsidRPr="00A41BFF" w:rsidRDefault="00900C7F" w:rsidP="00123A77">
      <w:pPr>
        <w:pStyle w:val="Title1LTUntertitel"/>
        <w:spacing w:before="0"/>
        <w:jc w:val="both"/>
        <w:rPr>
          <w:rFonts w:asciiTheme="minorHAnsi" w:eastAsia="Trebuchet MS" w:hAnsiTheme="minorHAnsi" w:cs="Trebuchet MS"/>
          <w:b/>
          <w:color w:val="000000" w:themeColor="text1"/>
          <w:sz w:val="28"/>
          <w:szCs w:val="28"/>
        </w:rPr>
      </w:pPr>
      <w:r w:rsidRPr="00A41BFF">
        <w:rPr>
          <w:rFonts w:asciiTheme="minorHAnsi" w:eastAsia="Trebuchet MS" w:hAnsiTheme="minorHAnsi" w:cs="Trebuchet MS"/>
          <w:b/>
          <w:color w:val="000000" w:themeColor="text1"/>
          <w:sz w:val="28"/>
          <w:szCs w:val="28"/>
        </w:rPr>
        <w:t>Clarifying Terms</w:t>
      </w:r>
    </w:p>
    <w:p w14:paraId="22FFE378" w14:textId="77777777" w:rsidR="00A41BFF" w:rsidRPr="009D7E06" w:rsidRDefault="00A41BFF" w:rsidP="00123A77">
      <w:pPr>
        <w:pStyle w:val="DefaultLTGliederung1"/>
        <w:numPr>
          <w:ilvl w:val="0"/>
          <w:numId w:val="34"/>
        </w:numPr>
        <w:tabs>
          <w:tab w:val="left" w:pos="1080"/>
        </w:tabs>
        <w:spacing w:before="0"/>
        <w:jc w:val="both"/>
        <w:rPr>
          <w:rFonts w:asciiTheme="minorHAnsi" w:hAnsiTheme="minorHAnsi" w:cs="ＭＳ Ｐゴシック"/>
          <w:b/>
          <w:color w:val="000000" w:themeColor="text1"/>
          <w:sz w:val="28"/>
          <w:szCs w:val="28"/>
        </w:rPr>
      </w:pPr>
      <w:r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 </w:t>
      </w:r>
      <w:r w:rsidR="00900C7F" w:rsidRPr="009D7E06">
        <w:rPr>
          <w:rFonts w:asciiTheme="minorHAnsi" w:eastAsia="Trebuchet MS" w:hAnsiTheme="minorHAnsi" w:cs="Trebuchet MS"/>
          <w:b/>
          <w:color w:val="000000" w:themeColor="text1"/>
          <w:sz w:val="28"/>
          <w:szCs w:val="28"/>
        </w:rPr>
        <w:t xml:space="preserve">Vision: </w:t>
      </w:r>
      <w:r w:rsidR="00900C7F" w:rsidRPr="009D7E06">
        <w:rPr>
          <w:rFonts w:asciiTheme="minorHAnsi" w:hAnsiTheme="minorHAnsi" w:cs="ＭＳ Ｐゴシック"/>
          <w:b/>
          <w:color w:val="000000" w:themeColor="text1"/>
          <w:sz w:val="28"/>
          <w:szCs w:val="28"/>
        </w:rPr>
        <w:t xml:space="preserve">(What you see) </w:t>
      </w:r>
    </w:p>
    <w:p w14:paraId="3E1F8C33" w14:textId="4DC626E5" w:rsidR="00A41BFF" w:rsidRPr="00A41BFF" w:rsidRDefault="00900C7F" w:rsidP="00123A77">
      <w:pPr>
        <w:pStyle w:val="DefaultLTGliederung1"/>
        <w:tabs>
          <w:tab w:val="left" w:pos="1080"/>
        </w:tabs>
        <w:spacing w:before="0"/>
        <w:ind w:left="72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  <w:r w:rsidRPr="00A41BFF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Defines the desired or intended future your project is </w:t>
      </w:r>
      <w:r w:rsidRPr="00A41BFF">
        <w:rPr>
          <w:rFonts w:asciiTheme="minorHAnsi" w:hAnsiTheme="minorHAnsi" w:cs="ＭＳ Ｐゴシック"/>
          <w:color w:val="000000" w:themeColor="text1"/>
          <w:sz w:val="28"/>
          <w:szCs w:val="28"/>
        </w:rPr>
        <w:t>trying to make happen: its ultimate objective.</w:t>
      </w:r>
    </w:p>
    <w:p w14:paraId="20FA3B1B" w14:textId="77777777" w:rsidR="00900C7F" w:rsidRPr="009D7E06" w:rsidRDefault="00900C7F" w:rsidP="00123A77">
      <w:pPr>
        <w:pStyle w:val="DefaultLTGliederung1"/>
        <w:numPr>
          <w:ilvl w:val="0"/>
          <w:numId w:val="35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22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192" w:lineRule="auto"/>
        <w:jc w:val="both"/>
        <w:rPr>
          <w:rFonts w:asciiTheme="minorHAnsi" w:hAnsiTheme="minorHAnsi" w:cs="ＭＳ Ｐゴシック"/>
          <w:b/>
          <w:color w:val="000000" w:themeColor="text1"/>
          <w:sz w:val="28"/>
          <w:szCs w:val="28"/>
        </w:rPr>
      </w:pPr>
      <w:r w:rsidRPr="009D7E06">
        <w:rPr>
          <w:rFonts w:asciiTheme="minorHAnsi" w:eastAsia="Trebuchet MS" w:hAnsiTheme="minorHAnsi" w:cs="Trebuchet MS"/>
          <w:b/>
          <w:color w:val="000000" w:themeColor="text1"/>
          <w:sz w:val="28"/>
          <w:szCs w:val="28"/>
        </w:rPr>
        <w:t xml:space="preserve">Values: </w:t>
      </w:r>
      <w:r w:rsidRPr="009D7E06">
        <w:rPr>
          <w:rFonts w:asciiTheme="minorHAnsi" w:hAnsiTheme="minorHAnsi" w:cs="ＭＳ Ｐゴシック"/>
          <w:b/>
          <w:color w:val="000000" w:themeColor="text1"/>
          <w:sz w:val="28"/>
          <w:szCs w:val="28"/>
        </w:rPr>
        <w:t xml:space="preserve">(What you hold as important) </w:t>
      </w:r>
    </w:p>
    <w:p w14:paraId="3ABA3A59" w14:textId="155F9EE6" w:rsidR="00900C7F" w:rsidRPr="00A41BFF" w:rsidRDefault="00900C7F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192" w:lineRule="auto"/>
        <w:ind w:left="72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  <w:r w:rsidRPr="00A41BFF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Beliefs that are sha</w:t>
      </w:r>
      <w:bookmarkStart w:id="0" w:name="_GoBack"/>
      <w:bookmarkEnd w:id="0"/>
      <w:r w:rsidRPr="00A41BFF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red among the stakeholders of </w:t>
      </w:r>
      <w:r w:rsidRPr="00A41BFF">
        <w:rPr>
          <w:rFonts w:asciiTheme="minorHAnsi" w:hAnsiTheme="minorHAnsi" w:cs="ＭＳ Ｐゴシック"/>
          <w:color w:val="000000" w:themeColor="text1"/>
          <w:sz w:val="28"/>
          <w:szCs w:val="28"/>
        </w:rPr>
        <w:t>your project or organisation, particularly in relation to how it operates.</w:t>
      </w:r>
    </w:p>
    <w:p w14:paraId="155D435F" w14:textId="77777777" w:rsidR="00900C7F" w:rsidRPr="009D7E06" w:rsidRDefault="00900C7F" w:rsidP="00123A77">
      <w:pPr>
        <w:pStyle w:val="DefaultLTGliederung1"/>
        <w:numPr>
          <w:ilvl w:val="0"/>
          <w:numId w:val="35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115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192" w:lineRule="auto"/>
        <w:jc w:val="both"/>
        <w:rPr>
          <w:rFonts w:asciiTheme="minorHAnsi" w:hAnsiTheme="minorHAnsi" w:cs="ＭＳ Ｐゴシック"/>
          <w:b/>
          <w:color w:val="000000" w:themeColor="text1"/>
          <w:sz w:val="28"/>
          <w:szCs w:val="28"/>
        </w:rPr>
      </w:pPr>
      <w:r w:rsidRPr="009D7E06">
        <w:rPr>
          <w:rFonts w:asciiTheme="minorHAnsi" w:eastAsia="Trebuchet MS" w:hAnsiTheme="minorHAnsi" w:cs="Trebuchet MS"/>
          <w:b/>
          <w:color w:val="000000" w:themeColor="text1"/>
          <w:sz w:val="28"/>
          <w:szCs w:val="28"/>
        </w:rPr>
        <w:t xml:space="preserve">Mission: </w:t>
      </w:r>
      <w:r w:rsidRPr="009D7E06">
        <w:rPr>
          <w:rFonts w:asciiTheme="minorHAnsi" w:hAnsiTheme="minorHAnsi" w:cs="ＭＳ Ｐゴシック"/>
          <w:b/>
          <w:color w:val="000000" w:themeColor="text1"/>
          <w:sz w:val="28"/>
          <w:szCs w:val="28"/>
        </w:rPr>
        <w:t xml:space="preserve">(Who, what, how) </w:t>
      </w:r>
    </w:p>
    <w:p w14:paraId="35EE6197" w14:textId="105FA56A" w:rsidR="00900C7F" w:rsidRPr="00A41BFF" w:rsidRDefault="00900C7F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192" w:lineRule="auto"/>
        <w:ind w:left="72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  <w:r w:rsidRPr="00A41BFF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Defines your fundamental purpose, concentrating on </w:t>
      </w:r>
      <w:r w:rsidRPr="00A41BFF">
        <w:rPr>
          <w:rFonts w:asciiTheme="minorHAnsi" w:hAnsiTheme="minorHAnsi" w:cs="ＭＳ Ｐゴシック"/>
          <w:color w:val="000000" w:themeColor="text1"/>
          <w:sz w:val="28"/>
          <w:szCs w:val="28"/>
        </w:rPr>
        <w:t>the present.    Defines the methods used and the people served</w:t>
      </w:r>
    </w:p>
    <w:p w14:paraId="15229BAD" w14:textId="77777777" w:rsidR="00900C7F" w:rsidRPr="00A41BFF" w:rsidRDefault="00900C7F" w:rsidP="00123A77">
      <w:pPr>
        <w:jc w:val="both"/>
        <w:rPr>
          <w:color w:val="000000" w:themeColor="text1"/>
          <w:sz w:val="28"/>
          <w:szCs w:val="28"/>
        </w:rPr>
      </w:pPr>
    </w:p>
    <w:p w14:paraId="6BBAE9B4" w14:textId="77777777" w:rsidR="00900C7F" w:rsidRPr="00535CC5" w:rsidRDefault="00900C7F" w:rsidP="00123A77">
      <w:pPr>
        <w:jc w:val="both"/>
        <w:rPr>
          <w:b/>
          <w:color w:val="000000" w:themeColor="text1"/>
          <w:sz w:val="28"/>
          <w:szCs w:val="28"/>
        </w:rPr>
      </w:pPr>
      <w:r w:rsidRPr="00535CC5">
        <w:rPr>
          <w:b/>
          <w:color w:val="000000" w:themeColor="text1"/>
          <w:sz w:val="28"/>
          <w:szCs w:val="28"/>
        </w:rPr>
        <w:t>Vision Activity</w:t>
      </w:r>
    </w:p>
    <w:p w14:paraId="4D96B651" w14:textId="05952CEA" w:rsidR="00900C7F" w:rsidRPr="00535CC5" w:rsidRDefault="00535CC5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216" w:lineRule="auto"/>
        <w:ind w:left="430" w:hanging="430"/>
        <w:jc w:val="both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Take time to get down t</w:t>
      </w:r>
      <w:r w:rsidR="00900C7F" w:rsidRPr="00A41BFF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he desired or intended future of your project – its </w:t>
      </w:r>
      <w:r>
        <w:rPr>
          <w:rFonts w:asciiTheme="minorHAnsi" w:hAnsiTheme="minorHAnsi" w:cs="ＭＳ Ｐゴシック"/>
          <w:color w:val="000000" w:themeColor="text1"/>
          <w:sz w:val="28"/>
          <w:szCs w:val="28"/>
        </w:rPr>
        <w:t xml:space="preserve">ultimate </w:t>
      </w:r>
      <w:r w:rsidR="00900C7F" w:rsidRPr="00A41BFF">
        <w:rPr>
          <w:rFonts w:asciiTheme="minorHAnsi" w:hAnsiTheme="minorHAnsi" w:cs="ＭＳ Ｐゴシック"/>
          <w:color w:val="000000" w:themeColor="text1"/>
          <w:sz w:val="28"/>
          <w:szCs w:val="28"/>
        </w:rPr>
        <w:t>objective.</w:t>
      </w:r>
    </w:p>
    <w:p w14:paraId="29DD20F6" w14:textId="77777777" w:rsidR="00900C7F" w:rsidRPr="00A41BFF" w:rsidRDefault="00900C7F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0" w:lineRule="atLeast"/>
        <w:ind w:left="430" w:hanging="430"/>
        <w:jc w:val="both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 w:rsidRPr="00A41BFF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For example,</w:t>
      </w:r>
    </w:p>
    <w:p w14:paraId="2346478C" w14:textId="4005178A" w:rsidR="00900C7F" w:rsidRPr="00900C7F" w:rsidRDefault="00900C7F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0" w:lineRule="atLeast"/>
        <w:ind w:left="430" w:hanging="430"/>
        <w:jc w:val="both"/>
        <w:rPr>
          <w:rFonts w:asciiTheme="minorHAnsi" w:hAnsiTheme="minorHAnsi" w:cs="ＭＳ Ｐゴシック"/>
          <w:color w:val="000000"/>
          <w:sz w:val="28"/>
          <w:szCs w:val="28"/>
        </w:rPr>
      </w:pPr>
      <w:r w:rsidRPr="00A41BFF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ab/>
      </w:r>
      <w:r w:rsidRPr="00A41BFF">
        <w:rPr>
          <w:rFonts w:asciiTheme="minorHAnsi" w:hAnsiTheme="minorHAnsi" w:cs="ＭＳ Ｐゴシック"/>
          <w:color w:val="000000" w:themeColor="text1"/>
          <w:sz w:val="28"/>
          <w:szCs w:val="28"/>
        </w:rPr>
        <w:t>Vision: To see at least one</w:t>
      </w:r>
      <w:r w:rsidRPr="00900C7F">
        <w:rPr>
          <w:rFonts w:asciiTheme="minorHAnsi" w:hAnsiTheme="minorHAnsi" w:cs="ＭＳ Ｐゴシック"/>
          <w:color w:val="000000"/>
          <w:sz w:val="28"/>
          <w:szCs w:val="28"/>
        </w:rPr>
        <w:t xml:space="preserve"> Indigenous professional sitting as an active contributor on every Board in </w:t>
      </w:r>
      <w:r w:rsidR="00E86B48">
        <w:rPr>
          <w:rFonts w:asciiTheme="minorHAnsi" w:hAnsiTheme="minorHAnsi" w:cs="ＭＳ Ｐゴシック"/>
          <w:color w:val="000000"/>
          <w:sz w:val="28"/>
          <w:szCs w:val="28"/>
        </w:rPr>
        <w:t>the Philippines by 203</w:t>
      </w:r>
      <w:r w:rsidRPr="00900C7F">
        <w:rPr>
          <w:rFonts w:asciiTheme="minorHAnsi" w:hAnsiTheme="minorHAnsi" w:cs="ＭＳ Ｐゴシック"/>
          <w:color w:val="000000"/>
          <w:sz w:val="28"/>
          <w:szCs w:val="28"/>
        </w:rPr>
        <w:t>0.</w:t>
      </w:r>
    </w:p>
    <w:p w14:paraId="5A3398F4" w14:textId="77777777" w:rsidR="00900C7F" w:rsidRPr="00900C7F" w:rsidRDefault="00900C7F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216" w:lineRule="auto"/>
        <w:ind w:left="430" w:hanging="430"/>
        <w:jc w:val="both"/>
        <w:rPr>
          <w:rFonts w:asciiTheme="minorHAnsi" w:hAnsiTheme="minorHAnsi" w:cs="ＭＳ Ｐゴシック"/>
          <w:color w:val="000000"/>
          <w:sz w:val="28"/>
          <w:szCs w:val="28"/>
        </w:rPr>
      </w:pPr>
      <w:r w:rsidRPr="00900C7F">
        <w:rPr>
          <w:rFonts w:asciiTheme="minorHAnsi" w:hAnsiTheme="minorHAnsi" w:cs="ＭＳ Ｐゴシック"/>
          <w:color w:val="000000"/>
          <w:sz w:val="28"/>
          <w:szCs w:val="28"/>
        </w:rPr>
        <w:tab/>
      </w:r>
      <w:r w:rsidRPr="00E86B48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Note:</w:t>
      </w:r>
      <w:r w:rsidRPr="00900C7F">
        <w:rPr>
          <w:rFonts w:asciiTheme="minorHAnsi" w:eastAsia="Trebuchet MS" w:hAnsiTheme="minorHAnsi" w:cs="Trebuchet MS"/>
          <w:color w:val="9B418E"/>
          <w:sz w:val="28"/>
          <w:szCs w:val="28"/>
        </w:rPr>
        <w:t xml:space="preserve"> </w:t>
      </w:r>
      <w:r w:rsidRPr="00900C7F">
        <w:rPr>
          <w:rFonts w:asciiTheme="minorHAnsi" w:hAnsiTheme="minorHAnsi" w:cs="ＭＳ Ｐゴシック"/>
          <w:color w:val="000000"/>
          <w:sz w:val="28"/>
          <w:szCs w:val="28"/>
        </w:rPr>
        <w:t>A vision statement should answer the question “How do we want the world to change?”</w:t>
      </w:r>
    </w:p>
    <w:p w14:paraId="087FB358" w14:textId="77777777" w:rsidR="00900C7F" w:rsidRPr="00900C7F" w:rsidRDefault="00900C7F" w:rsidP="00123A77">
      <w:pPr>
        <w:jc w:val="both"/>
        <w:rPr>
          <w:sz w:val="28"/>
          <w:szCs w:val="28"/>
        </w:rPr>
      </w:pPr>
    </w:p>
    <w:p w14:paraId="260FDD42" w14:textId="77777777" w:rsidR="00900C7F" w:rsidRPr="00DC1C61" w:rsidRDefault="00900C7F" w:rsidP="00123A77">
      <w:pPr>
        <w:jc w:val="both"/>
        <w:rPr>
          <w:b/>
          <w:color w:val="000000" w:themeColor="text1"/>
          <w:sz w:val="28"/>
          <w:szCs w:val="28"/>
        </w:rPr>
      </w:pPr>
      <w:r w:rsidRPr="00DC1C61">
        <w:rPr>
          <w:b/>
          <w:color w:val="000000" w:themeColor="text1"/>
          <w:sz w:val="28"/>
          <w:szCs w:val="28"/>
        </w:rPr>
        <w:t>Values Activity</w:t>
      </w:r>
    </w:p>
    <w:p w14:paraId="4D0EFDA0" w14:textId="041B1919" w:rsidR="00900C7F" w:rsidRPr="00DC1C61" w:rsidRDefault="00DC1C61" w:rsidP="00123A77">
      <w:pPr>
        <w:pStyle w:val="DefaultLTGliederung1"/>
        <w:spacing w:before="0"/>
        <w:jc w:val="both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Take 5 minutes to get down t</w:t>
      </w:r>
      <w:r w:rsidR="00900C7F"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he beliefs that are shared among the stakeholders of your project or </w:t>
      </w:r>
      <w:r w:rsidR="00900C7F" w:rsidRPr="00DC1C61">
        <w:rPr>
          <w:rFonts w:asciiTheme="minorHAnsi" w:hAnsiTheme="minorHAnsi" w:cs="ＭＳ Ｐゴシック"/>
          <w:color w:val="000000" w:themeColor="text1"/>
          <w:sz w:val="28"/>
          <w:szCs w:val="28"/>
        </w:rPr>
        <w:t>organisation, particularly in relation to how it operates.</w:t>
      </w:r>
    </w:p>
    <w:p w14:paraId="5324BC24" w14:textId="77777777" w:rsidR="00900C7F" w:rsidRPr="00DC1C61" w:rsidRDefault="00900C7F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192" w:lineRule="auto"/>
        <w:ind w:left="430" w:hanging="43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For example </w:t>
      </w:r>
      <w:r w:rsidRPr="00DC1C61">
        <w:rPr>
          <w:rFonts w:asciiTheme="minorHAnsi" w:hAnsiTheme="minorHAnsi" w:cs="ＭＳ Ｐゴシック"/>
          <w:color w:val="000000" w:themeColor="text1"/>
          <w:sz w:val="28"/>
          <w:szCs w:val="28"/>
        </w:rPr>
        <w:t xml:space="preserve">- </w:t>
      </w:r>
      <w:proofErr w:type="spellStart"/>
      <w:r w:rsidRPr="00DC1C61">
        <w:rPr>
          <w:rFonts w:asciiTheme="minorHAnsi" w:hAnsiTheme="minorHAnsi" w:cs="ＭＳ Ｐゴシック"/>
          <w:color w:val="000000" w:themeColor="text1"/>
          <w:sz w:val="28"/>
          <w:szCs w:val="28"/>
        </w:rPr>
        <w:t>Streetwize</w:t>
      </w:r>
      <w:proofErr w:type="spellEnd"/>
      <w:r w:rsidRPr="00DC1C61">
        <w:rPr>
          <w:rFonts w:asciiTheme="minorHAnsi" w:hAnsiTheme="minorHAnsi" w:cs="ＭＳ Ｐゴシック"/>
          <w:color w:val="000000" w:themeColor="text1"/>
          <w:sz w:val="28"/>
          <w:szCs w:val="28"/>
        </w:rPr>
        <w:t xml:space="preserve"> Values:</w:t>
      </w:r>
    </w:p>
    <w:p w14:paraId="1A0EFD6F" w14:textId="77777777" w:rsidR="00DC1C61" w:rsidRDefault="00900C7F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192" w:lineRule="auto"/>
        <w:ind w:left="430" w:hanging="430"/>
        <w:jc w:val="both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 w:rsidRPr="00DC1C61">
        <w:rPr>
          <w:rFonts w:asciiTheme="minorHAnsi" w:hAnsiTheme="minorHAnsi" w:cs="ＭＳ Ｐゴシック"/>
          <w:color w:val="000000" w:themeColor="text1"/>
          <w:sz w:val="28"/>
          <w:szCs w:val="28"/>
        </w:rPr>
        <w:tab/>
      </w:r>
      <w:proofErr w:type="spellStart"/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Streetwize</w:t>
      </w:r>
      <w:proofErr w:type="spellEnd"/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 is committed to seven key values:</w:t>
      </w:r>
    </w:p>
    <w:p w14:paraId="0EFC0356" w14:textId="4C1D3B5A" w:rsidR="00DC1C61" w:rsidRDefault="00900C7F" w:rsidP="00D26B54">
      <w:pPr>
        <w:pStyle w:val="DefaultLTGliederung1"/>
        <w:numPr>
          <w:ilvl w:val="0"/>
          <w:numId w:val="37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192" w:lineRule="auto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Clarity: Say it as it is, but say it with respect</w:t>
      </w:r>
    </w:p>
    <w:p w14:paraId="2A7717BC" w14:textId="7518C458" w:rsidR="00DC1C61" w:rsidRDefault="00900C7F" w:rsidP="00D26B54">
      <w:pPr>
        <w:pStyle w:val="DefaultLTGliederung1"/>
        <w:numPr>
          <w:ilvl w:val="0"/>
          <w:numId w:val="37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0" w:line="0" w:lineRule="atLeast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Efficiency: Be professional, use resources to achieve real </w:t>
      </w:r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lastRenderedPageBreak/>
        <w:t>outcomes</w:t>
      </w:r>
    </w:p>
    <w:p w14:paraId="5F19672A" w14:textId="35D661D0" w:rsidR="00DC1C61" w:rsidRDefault="00900C7F" w:rsidP="00D26B54">
      <w:pPr>
        <w:pStyle w:val="DefaultLTGliederung1"/>
        <w:numPr>
          <w:ilvl w:val="0"/>
          <w:numId w:val="37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0" w:line="0" w:lineRule="atLeast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Openness: Don’t judge – inform</w:t>
      </w:r>
    </w:p>
    <w:p w14:paraId="52BBE6A7" w14:textId="187AD619" w:rsidR="00DC1C61" w:rsidRDefault="00900C7F" w:rsidP="00D26B54">
      <w:pPr>
        <w:pStyle w:val="DefaultLTGliederung1"/>
        <w:numPr>
          <w:ilvl w:val="0"/>
          <w:numId w:val="37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0" w:line="0" w:lineRule="atLeast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Excellence: Deliver best practice in communication</w:t>
      </w:r>
    </w:p>
    <w:p w14:paraId="5A60EAAB" w14:textId="3A9B9A3D" w:rsidR="00900C7F" w:rsidRPr="00DC1C61" w:rsidRDefault="00900C7F" w:rsidP="00D26B54">
      <w:pPr>
        <w:pStyle w:val="DefaultLTGliederung1"/>
        <w:numPr>
          <w:ilvl w:val="0"/>
          <w:numId w:val="37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0" w:line="0" w:lineRule="atLeast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Real Communication: Communicate to be heard – if people don’t understand the message we have not communicated</w:t>
      </w:r>
    </w:p>
    <w:p w14:paraId="53177883" w14:textId="21E8BB91" w:rsidR="00900C7F" w:rsidRPr="00DC1C61" w:rsidRDefault="00900C7F" w:rsidP="00D26B54">
      <w:pPr>
        <w:pStyle w:val="DefaultLTGliederung1"/>
        <w:numPr>
          <w:ilvl w:val="0"/>
          <w:numId w:val="37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0" w:line="0" w:lineRule="atLeast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Responsiveness: Listen to our stakeholders and respond</w:t>
      </w:r>
    </w:p>
    <w:p w14:paraId="467723FD" w14:textId="71FA1446" w:rsidR="00900C7F" w:rsidRPr="00DC1C61" w:rsidRDefault="00900C7F" w:rsidP="00D26B54">
      <w:pPr>
        <w:pStyle w:val="DefaultLTGliederung1"/>
        <w:numPr>
          <w:ilvl w:val="0"/>
          <w:numId w:val="37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0" w:line="0" w:lineRule="atLeast"/>
        <w:rPr>
          <w:rFonts w:asciiTheme="minorHAnsi" w:eastAsia="Trebuchet MS" w:hAnsiTheme="minorHAnsi" w:cs="Trebuchet MS"/>
          <w:color w:val="000000" w:themeColor="text1"/>
          <w:sz w:val="28"/>
          <w:szCs w:val="28"/>
        </w:rPr>
      </w:pPr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>Empowerment: Seek self-determination through communication</w:t>
      </w:r>
    </w:p>
    <w:p w14:paraId="63AC780D" w14:textId="77777777" w:rsidR="00900C7F" w:rsidRPr="00DC1C61" w:rsidRDefault="00900C7F" w:rsidP="00D26B54">
      <w:pPr>
        <w:pStyle w:val="DefaultLTGliederung1"/>
        <w:ind w:left="0"/>
        <w:rPr>
          <w:rFonts w:asciiTheme="minorHAnsi" w:hAnsiTheme="minorHAnsi" w:cs="ＭＳ Ｐゴシック"/>
          <w:b/>
          <w:color w:val="000000" w:themeColor="text1"/>
          <w:sz w:val="28"/>
          <w:szCs w:val="28"/>
        </w:rPr>
      </w:pPr>
      <w:r w:rsidRPr="00DC1C61">
        <w:rPr>
          <w:rFonts w:asciiTheme="minorHAnsi" w:hAnsiTheme="minorHAnsi" w:cs="ＭＳ Ｐゴシック"/>
          <w:b/>
          <w:color w:val="000000" w:themeColor="text1"/>
          <w:sz w:val="28"/>
          <w:szCs w:val="28"/>
        </w:rPr>
        <w:t>Mission Activity</w:t>
      </w:r>
    </w:p>
    <w:p w14:paraId="21F61118" w14:textId="78532E1B" w:rsidR="007974B3" w:rsidRDefault="00900C7F" w:rsidP="00123A77">
      <w:pPr>
        <w:pStyle w:val="DefaultLTGliederung1"/>
        <w:spacing w:before="0"/>
        <w:ind w:left="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  <w:r w:rsidRPr="00DC1C61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Your task is to create a mission statement for your </w:t>
      </w:r>
      <w:r w:rsid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 xml:space="preserve">own organisation, </w:t>
      </w:r>
      <w:r w:rsidRPr="00DC1C61">
        <w:rPr>
          <w:rFonts w:asciiTheme="minorHAnsi" w:hAnsiTheme="minorHAnsi" w:cs="ＭＳ Ｐゴシック"/>
          <w:color w:val="000000" w:themeColor="text1"/>
          <w:sz w:val="28"/>
          <w:szCs w:val="28"/>
        </w:rPr>
        <w:t>which will:</w:t>
      </w:r>
    </w:p>
    <w:p w14:paraId="5F5BA115" w14:textId="77777777" w:rsidR="007974B3" w:rsidRDefault="007974B3" w:rsidP="00123A77">
      <w:pPr>
        <w:pStyle w:val="DefaultLTGliederung1"/>
        <w:spacing w:before="0"/>
        <w:ind w:left="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</w:p>
    <w:p w14:paraId="4F58AFF2" w14:textId="77777777" w:rsidR="007974B3" w:rsidRDefault="00900C7F" w:rsidP="00123A77">
      <w:pPr>
        <w:pStyle w:val="DefaultLTGliederung1"/>
        <w:numPr>
          <w:ilvl w:val="0"/>
          <w:numId w:val="38"/>
        </w:numPr>
        <w:spacing w:before="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  <w:r w:rsidRP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>Help you stay true to your vision</w:t>
      </w:r>
    </w:p>
    <w:p w14:paraId="634E3350" w14:textId="77777777" w:rsidR="007974B3" w:rsidRDefault="00900C7F" w:rsidP="00123A77">
      <w:pPr>
        <w:pStyle w:val="DefaultLTGliederung1"/>
        <w:numPr>
          <w:ilvl w:val="0"/>
          <w:numId w:val="38"/>
        </w:numPr>
        <w:spacing w:before="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  <w:r w:rsidRP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>Reflect your values</w:t>
      </w:r>
    </w:p>
    <w:p w14:paraId="2EE97C2A" w14:textId="4A136FE2" w:rsidR="00900C7F" w:rsidRPr="007974B3" w:rsidRDefault="00900C7F" w:rsidP="00123A77">
      <w:pPr>
        <w:pStyle w:val="DefaultLTGliederung1"/>
        <w:numPr>
          <w:ilvl w:val="0"/>
          <w:numId w:val="38"/>
        </w:numPr>
        <w:spacing w:before="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  <w:r w:rsidRP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>Remind everyone, inside and outside the enterprise, what the enterprise is all about</w:t>
      </w:r>
    </w:p>
    <w:p w14:paraId="4E4D301F" w14:textId="54B66C5C" w:rsidR="00900C7F" w:rsidRPr="007974B3" w:rsidRDefault="00900C7F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0" w:lineRule="atLeast"/>
        <w:ind w:left="430" w:hanging="43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  <w:r w:rsidRPr="007974B3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- </w:t>
      </w:r>
      <w:r w:rsidRP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>Keep it short (no more than 3 sentences)- Make it current</w:t>
      </w:r>
      <w:r w:rsid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>,</w:t>
      </w:r>
      <w:r w:rsidRP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 xml:space="preserve"> alive</w:t>
      </w:r>
      <w:r w:rsid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>, and f</w:t>
      </w:r>
      <w:r w:rsidRP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>ree of jargon</w:t>
      </w:r>
    </w:p>
    <w:p w14:paraId="023BFF70" w14:textId="77777777" w:rsidR="00900C7F" w:rsidRDefault="00900C7F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216" w:lineRule="auto"/>
        <w:ind w:left="430" w:hanging="43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  <w:r w:rsidRP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ab/>
      </w:r>
      <w:r w:rsidRPr="007974B3">
        <w:rPr>
          <w:rFonts w:asciiTheme="minorHAnsi" w:eastAsia="Trebuchet MS" w:hAnsiTheme="minorHAnsi" w:cs="Trebuchet MS"/>
          <w:color w:val="000000" w:themeColor="text1"/>
          <w:sz w:val="28"/>
          <w:szCs w:val="28"/>
        </w:rPr>
        <w:t xml:space="preserve">Note: </w:t>
      </w:r>
      <w:r w:rsidRPr="007974B3">
        <w:rPr>
          <w:rFonts w:asciiTheme="minorHAnsi" w:hAnsiTheme="minorHAnsi" w:cs="ＭＳ Ｐゴシック"/>
          <w:color w:val="000000" w:themeColor="text1"/>
          <w:sz w:val="28"/>
          <w:szCs w:val="28"/>
        </w:rPr>
        <w:t>A mission statement should answer the question “What will we do to change it?”</w:t>
      </w:r>
    </w:p>
    <w:p w14:paraId="3283C8F0" w14:textId="77777777" w:rsidR="00D26B54" w:rsidRPr="007974B3" w:rsidRDefault="00D26B54" w:rsidP="00123A77">
      <w:pPr>
        <w:pStyle w:val="DefaultLTGliederung1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0"/>
          <w:tab w:val="left" w:pos="430"/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pacing w:before="120" w:line="216" w:lineRule="auto"/>
        <w:ind w:left="430" w:hanging="430"/>
        <w:jc w:val="both"/>
        <w:rPr>
          <w:rFonts w:asciiTheme="minorHAnsi" w:hAnsiTheme="minorHAnsi" w:cs="ＭＳ Ｐゴシック"/>
          <w:color w:val="000000" w:themeColor="text1"/>
          <w:sz w:val="28"/>
          <w:szCs w:val="28"/>
        </w:rPr>
      </w:pPr>
    </w:p>
    <w:p w14:paraId="52C32DEC" w14:textId="77777777" w:rsidR="00900C7F" w:rsidRDefault="00900C7F" w:rsidP="00123A77">
      <w:pPr>
        <w:jc w:val="both"/>
        <w:rPr>
          <w:color w:val="000000" w:themeColor="text1"/>
          <w:sz w:val="28"/>
          <w:szCs w:val="28"/>
        </w:rPr>
      </w:pPr>
    </w:p>
    <w:p w14:paraId="5FCEA682" w14:textId="1A06F33A" w:rsidR="000D7D57" w:rsidRDefault="000D7D5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ABF447" w14:textId="77777777" w:rsidR="000D7D57" w:rsidRPr="000D7D57" w:rsidRDefault="000D7D57" w:rsidP="000D7D57">
      <w:pPr>
        <w:rPr>
          <w:b/>
          <w:sz w:val="32"/>
          <w:szCs w:val="32"/>
        </w:rPr>
      </w:pPr>
    </w:p>
    <w:p w14:paraId="651BDC55" w14:textId="77777777" w:rsidR="000D7D57" w:rsidRDefault="000D7D57" w:rsidP="009C3D44">
      <w:pPr>
        <w:pStyle w:val="ListParagraph"/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0D7D57">
        <w:rPr>
          <w:b/>
          <w:sz w:val="32"/>
          <w:szCs w:val="32"/>
        </w:rPr>
        <w:t>Goal Setting</w:t>
      </w:r>
    </w:p>
    <w:p w14:paraId="081EB706" w14:textId="77777777" w:rsidR="005B009A" w:rsidRDefault="005B009A" w:rsidP="005B009A">
      <w:pPr>
        <w:jc w:val="center"/>
        <w:rPr>
          <w:b/>
          <w:sz w:val="32"/>
          <w:szCs w:val="32"/>
        </w:rPr>
      </w:pPr>
    </w:p>
    <w:p w14:paraId="4D1A6C24" w14:textId="10E03F40" w:rsidR="005B009A" w:rsidRDefault="005D4A64" w:rsidP="005B0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Goals:</w:t>
      </w:r>
    </w:p>
    <w:p w14:paraId="250CD8AD" w14:textId="498DDF5A" w:rsidR="005B009A" w:rsidRPr="005B009A" w:rsidRDefault="005B009A" w:rsidP="005B009A">
      <w:pPr>
        <w:rPr>
          <w:b/>
          <w:sz w:val="28"/>
          <w:szCs w:val="28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872"/>
        <w:gridCol w:w="2374"/>
        <w:gridCol w:w="2268"/>
        <w:gridCol w:w="2976"/>
      </w:tblGrid>
      <w:tr w:rsidR="005B009A" w14:paraId="5C902FCE" w14:textId="77777777" w:rsidTr="005B009A">
        <w:tc>
          <w:tcPr>
            <w:tcW w:w="2872" w:type="dxa"/>
          </w:tcPr>
          <w:p w14:paraId="7C168136" w14:textId="77BA67F9" w:rsidR="005B009A" w:rsidRDefault="005B009A" w:rsidP="005B0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want to achieve…</w:t>
            </w:r>
          </w:p>
        </w:tc>
        <w:tc>
          <w:tcPr>
            <w:tcW w:w="2374" w:type="dxa"/>
          </w:tcPr>
          <w:p w14:paraId="0667EFBA" w14:textId="4533B7C3" w:rsidR="005B009A" w:rsidRDefault="005B009A" w:rsidP="005B0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I want to achieve it</w:t>
            </w:r>
          </w:p>
        </w:tc>
        <w:tc>
          <w:tcPr>
            <w:tcW w:w="2268" w:type="dxa"/>
          </w:tcPr>
          <w:p w14:paraId="5C6476D4" w14:textId="75DD0D65" w:rsidR="005B009A" w:rsidRDefault="005B009A" w:rsidP="005B0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need to do FIRST</w:t>
            </w:r>
          </w:p>
        </w:tc>
        <w:tc>
          <w:tcPr>
            <w:tcW w:w="2976" w:type="dxa"/>
          </w:tcPr>
          <w:p w14:paraId="152F8F11" w14:textId="3C57D36D" w:rsidR="005B009A" w:rsidRDefault="005B009A" w:rsidP="005B0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next steps</w:t>
            </w:r>
          </w:p>
        </w:tc>
      </w:tr>
      <w:tr w:rsidR="005B009A" w14:paraId="09618F2B" w14:textId="77777777" w:rsidTr="005B009A">
        <w:tc>
          <w:tcPr>
            <w:tcW w:w="2872" w:type="dxa"/>
          </w:tcPr>
          <w:p w14:paraId="733858D2" w14:textId="11CE2D93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Goal number 1</w:t>
            </w:r>
          </w:p>
          <w:p w14:paraId="05455BE8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2286C742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4CE79C89" w14:textId="72117324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2796E527" w14:textId="2DB71275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E1C928" w14:textId="227B1475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F37F998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1.</w:t>
            </w:r>
          </w:p>
          <w:p w14:paraId="116EF9BD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696F8001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2.</w:t>
            </w:r>
          </w:p>
          <w:p w14:paraId="758E96FA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7A42F53F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3.</w:t>
            </w:r>
          </w:p>
          <w:p w14:paraId="75C7589C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7B9F5A12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4.</w:t>
            </w:r>
          </w:p>
          <w:p w14:paraId="2B4F590E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58B72970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5.</w:t>
            </w:r>
          </w:p>
          <w:p w14:paraId="0AEEE205" w14:textId="1E1832F3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</w:tr>
      <w:tr w:rsidR="005B009A" w14:paraId="32F233E2" w14:textId="77777777" w:rsidTr="005B009A">
        <w:tc>
          <w:tcPr>
            <w:tcW w:w="2872" w:type="dxa"/>
          </w:tcPr>
          <w:p w14:paraId="7200226A" w14:textId="36728EEF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Goal number 2</w:t>
            </w:r>
          </w:p>
          <w:p w14:paraId="57F4AFDC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610B5E77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0C33E961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63E22CCE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76DDCDB3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36293753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663C492F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7EBE24AE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5F923307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BC6B4A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0307991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1.</w:t>
            </w:r>
          </w:p>
          <w:p w14:paraId="7EB46758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69ED9998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2.</w:t>
            </w:r>
          </w:p>
          <w:p w14:paraId="5B2A5B85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0305EE76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3.</w:t>
            </w:r>
          </w:p>
          <w:p w14:paraId="1599E2FC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4BA5A747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4.</w:t>
            </w:r>
          </w:p>
          <w:p w14:paraId="2D0F3572" w14:textId="77777777" w:rsidR="005B009A" w:rsidRPr="00BD52A5" w:rsidRDefault="005B009A" w:rsidP="005B009A">
            <w:pPr>
              <w:rPr>
                <w:sz w:val="28"/>
                <w:szCs w:val="28"/>
              </w:rPr>
            </w:pPr>
          </w:p>
          <w:p w14:paraId="0BA1C960" w14:textId="77777777" w:rsidR="005B009A" w:rsidRPr="00BD52A5" w:rsidRDefault="005B009A" w:rsidP="005B009A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5.</w:t>
            </w:r>
          </w:p>
          <w:p w14:paraId="056C9DE6" w14:textId="3B822A69" w:rsidR="005B009A" w:rsidRPr="00BD52A5" w:rsidRDefault="005B009A" w:rsidP="005B009A">
            <w:pPr>
              <w:rPr>
                <w:sz w:val="28"/>
                <w:szCs w:val="28"/>
              </w:rPr>
            </w:pPr>
          </w:p>
        </w:tc>
      </w:tr>
      <w:tr w:rsidR="00BD52A5" w14:paraId="34C5A712" w14:textId="77777777" w:rsidTr="005B009A">
        <w:tc>
          <w:tcPr>
            <w:tcW w:w="2872" w:type="dxa"/>
          </w:tcPr>
          <w:p w14:paraId="7DA5A014" w14:textId="0FA0B9C9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Goal number 3</w:t>
            </w:r>
          </w:p>
          <w:p w14:paraId="55FB18CC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1CF33BEE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3A4EC991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7B978AAD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7FB0083A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1F38A32A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5AD8531B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162DE62B" w14:textId="77777777" w:rsidR="00BD52A5" w:rsidRPr="00BD52A5" w:rsidRDefault="00BD52A5" w:rsidP="005B009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79E3C65A" w14:textId="77777777" w:rsidR="00BD52A5" w:rsidRPr="00BD52A5" w:rsidRDefault="00BD52A5" w:rsidP="005B00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3D5685" w14:textId="77777777" w:rsidR="00BD52A5" w:rsidRPr="00BD52A5" w:rsidRDefault="00BD52A5" w:rsidP="005B009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7F90C46" w14:textId="77777777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1.</w:t>
            </w:r>
          </w:p>
          <w:p w14:paraId="6858AE9F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2D2FF7C2" w14:textId="77777777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2.</w:t>
            </w:r>
          </w:p>
          <w:p w14:paraId="244099D5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5D5A3760" w14:textId="77777777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3.</w:t>
            </w:r>
          </w:p>
          <w:p w14:paraId="690B4426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704263AE" w14:textId="77777777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4.</w:t>
            </w:r>
          </w:p>
          <w:p w14:paraId="3DF71068" w14:textId="77777777" w:rsidR="00BD52A5" w:rsidRPr="00BD52A5" w:rsidRDefault="00BD52A5" w:rsidP="00EF158B">
            <w:pPr>
              <w:rPr>
                <w:sz w:val="28"/>
                <w:szCs w:val="28"/>
              </w:rPr>
            </w:pPr>
          </w:p>
          <w:p w14:paraId="4A3D4BE9" w14:textId="77777777" w:rsidR="00BD52A5" w:rsidRPr="00BD52A5" w:rsidRDefault="00BD52A5" w:rsidP="00EF158B">
            <w:pPr>
              <w:rPr>
                <w:sz w:val="28"/>
                <w:szCs w:val="28"/>
              </w:rPr>
            </w:pPr>
            <w:r w:rsidRPr="00BD52A5">
              <w:rPr>
                <w:sz w:val="28"/>
                <w:szCs w:val="28"/>
              </w:rPr>
              <w:t>5.</w:t>
            </w:r>
          </w:p>
          <w:p w14:paraId="762CEE7A" w14:textId="77777777" w:rsidR="00BD52A5" w:rsidRPr="00BD52A5" w:rsidRDefault="00BD52A5" w:rsidP="005B009A">
            <w:pPr>
              <w:rPr>
                <w:sz w:val="28"/>
                <w:szCs w:val="28"/>
              </w:rPr>
            </w:pPr>
          </w:p>
        </w:tc>
      </w:tr>
    </w:tbl>
    <w:p w14:paraId="785CC434" w14:textId="553673FF" w:rsidR="005B009A" w:rsidRPr="005B009A" w:rsidRDefault="005B009A" w:rsidP="005B009A">
      <w:pPr>
        <w:rPr>
          <w:b/>
          <w:sz w:val="28"/>
          <w:szCs w:val="28"/>
        </w:rPr>
      </w:pPr>
    </w:p>
    <w:p w14:paraId="2C9683DD" w14:textId="77777777" w:rsidR="004970FB" w:rsidRDefault="004970FB" w:rsidP="004970FB">
      <w:pPr>
        <w:rPr>
          <w:b/>
          <w:sz w:val="32"/>
          <w:szCs w:val="32"/>
        </w:rPr>
      </w:pPr>
    </w:p>
    <w:p w14:paraId="7B321C65" w14:textId="77777777" w:rsidR="005D4A64" w:rsidRDefault="005D4A64" w:rsidP="005D4A64">
      <w:pPr>
        <w:rPr>
          <w:b/>
          <w:sz w:val="28"/>
          <w:szCs w:val="28"/>
        </w:rPr>
      </w:pPr>
    </w:p>
    <w:p w14:paraId="05E7427C" w14:textId="0BF96F5E" w:rsidR="005D4A64" w:rsidRPr="009E5F7E" w:rsidRDefault="005D4A64" w:rsidP="005D4A64">
      <w:pPr>
        <w:rPr>
          <w:b/>
          <w:sz w:val="28"/>
          <w:szCs w:val="28"/>
        </w:rPr>
      </w:pPr>
      <w:r w:rsidRPr="009E5F7E">
        <w:rPr>
          <w:b/>
          <w:sz w:val="28"/>
          <w:szCs w:val="28"/>
        </w:rPr>
        <w:lastRenderedPageBreak/>
        <w:t>My Weekly Income is__________</w:t>
      </w:r>
    </w:p>
    <w:p w14:paraId="4F926DAB" w14:textId="77777777" w:rsidR="009E5F7E" w:rsidRP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3F860626" w14:textId="77777777" w:rsidR="009E5F7E" w:rsidRP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 w:rsidRPr="009E5F7E">
        <w:rPr>
          <w:rFonts w:cs="Comic Sans MS"/>
          <w:b/>
          <w:bCs/>
          <w:color w:val="000000"/>
          <w:sz w:val="28"/>
          <w:szCs w:val="28"/>
          <w:lang w:val="en-US"/>
        </w:rPr>
        <w:t>Budget</w:t>
      </w:r>
      <w:r w:rsidRPr="009E5F7E">
        <w:rPr>
          <w:rFonts w:cs="Comic Sans MS"/>
          <w:color w:val="000000"/>
          <w:sz w:val="28"/>
          <w:szCs w:val="28"/>
          <w:lang w:val="en-US"/>
        </w:rPr>
        <w:t xml:space="preserve">: </w:t>
      </w:r>
    </w:p>
    <w:p w14:paraId="61C0F71B" w14:textId="77777777" w:rsid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  <w:sectPr w:rsidR="009E5F7E" w:rsidSect="00070B43">
          <w:head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C9A52B7" w14:textId="327586CB" w:rsidR="009E5F7E" w:rsidRP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 w:rsidRPr="009E5F7E">
        <w:rPr>
          <w:rFonts w:cs="Comic Sans MS"/>
          <w:color w:val="000000"/>
          <w:sz w:val="28"/>
          <w:szCs w:val="28"/>
          <w:lang w:val="en-US"/>
        </w:rPr>
        <w:lastRenderedPageBreak/>
        <w:t xml:space="preserve">Spending </w:t>
      </w:r>
    </w:p>
    <w:p w14:paraId="009CC759" w14:textId="77777777" w:rsid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 w:rsidRPr="009E5F7E">
        <w:rPr>
          <w:rFonts w:cs="Comic Sans MS"/>
          <w:color w:val="000000"/>
          <w:sz w:val="28"/>
          <w:szCs w:val="28"/>
          <w:lang w:val="en-US"/>
        </w:rPr>
        <w:t xml:space="preserve">Short Term Goals </w:t>
      </w:r>
    </w:p>
    <w:p w14:paraId="3EE7B002" w14:textId="77777777" w:rsidR="009E5F7E" w:rsidRP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 w:rsidRPr="009E5F7E">
        <w:rPr>
          <w:rFonts w:cs="Comic Sans MS"/>
          <w:color w:val="000000"/>
          <w:sz w:val="28"/>
          <w:szCs w:val="28"/>
          <w:lang w:val="en-US"/>
        </w:rPr>
        <w:t xml:space="preserve">Long Term Goals </w:t>
      </w:r>
    </w:p>
    <w:p w14:paraId="061C824E" w14:textId="52CC639A" w:rsid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>
        <w:rPr>
          <w:rFonts w:cs="Comic Sans MS"/>
          <w:color w:val="000000"/>
          <w:sz w:val="28"/>
          <w:szCs w:val="28"/>
          <w:lang w:val="en-US"/>
        </w:rPr>
        <w:lastRenderedPageBreak/>
        <w:t>__________ Per Week</w:t>
      </w:r>
    </w:p>
    <w:p w14:paraId="315F8C8F" w14:textId="1D75FF35" w:rsid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>
        <w:rPr>
          <w:rFonts w:cs="Comic Sans MS"/>
          <w:color w:val="000000"/>
          <w:sz w:val="28"/>
          <w:szCs w:val="28"/>
          <w:lang w:val="en-US"/>
        </w:rPr>
        <w:t>__________ Per Week</w:t>
      </w:r>
    </w:p>
    <w:p w14:paraId="57B2D79A" w14:textId="236CBC06" w:rsidR="009E5F7E" w:rsidRPr="009E5F7E" w:rsidRDefault="009E5F7E" w:rsidP="009E5F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szCs w:val="28"/>
          <w:lang w:val="en-US"/>
        </w:rPr>
      </w:pPr>
      <w:r>
        <w:rPr>
          <w:rFonts w:cs="Comic Sans MS"/>
          <w:color w:val="000000"/>
          <w:sz w:val="28"/>
          <w:szCs w:val="28"/>
          <w:lang w:val="en-US"/>
        </w:rPr>
        <w:t>__________ Per Week</w:t>
      </w:r>
    </w:p>
    <w:p w14:paraId="7400FC81" w14:textId="77777777" w:rsidR="009E5F7E" w:rsidRDefault="009E5F7E" w:rsidP="004970FB">
      <w:pPr>
        <w:rPr>
          <w:rFonts w:cs="Comic Sans MS"/>
          <w:color w:val="000000"/>
          <w:sz w:val="28"/>
          <w:szCs w:val="28"/>
          <w:lang w:val="en-US"/>
        </w:rPr>
        <w:sectPr w:rsidR="009E5F7E" w:rsidSect="009E5F7E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2051DC5" w14:textId="42D4AD16" w:rsidR="004970FB" w:rsidRPr="009E5F7E" w:rsidRDefault="004970FB" w:rsidP="004970FB">
      <w:pPr>
        <w:rPr>
          <w:rFonts w:cs="Comic Sans MS"/>
          <w:color w:val="000000"/>
          <w:sz w:val="28"/>
          <w:szCs w:val="28"/>
          <w:lang w:val="en-US"/>
        </w:rPr>
      </w:pPr>
    </w:p>
    <w:p w14:paraId="23759914" w14:textId="77777777" w:rsidR="009E5F7E" w:rsidRPr="009E5F7E" w:rsidRDefault="009E5F7E" w:rsidP="004970FB">
      <w:pPr>
        <w:rPr>
          <w:rFonts w:cs="Comic Sans MS"/>
          <w:color w:val="000000"/>
          <w:sz w:val="28"/>
          <w:szCs w:val="28"/>
          <w:lang w:val="en-US"/>
        </w:rPr>
      </w:pPr>
    </w:p>
    <w:p w14:paraId="717E5467" w14:textId="33912EAC" w:rsidR="009E5F7E" w:rsidRDefault="009E5F7E" w:rsidP="004970FB">
      <w:pPr>
        <w:rPr>
          <w:rFonts w:cs="Comic Sans MS"/>
          <w:b/>
          <w:bCs/>
          <w:color w:val="000000"/>
          <w:sz w:val="28"/>
          <w:szCs w:val="28"/>
          <w:lang w:val="en-US"/>
        </w:rPr>
      </w:pPr>
      <w:r w:rsidRPr="009E5F7E">
        <w:rPr>
          <w:rFonts w:cs="Comic Sans MS"/>
          <w:b/>
          <w:bCs/>
          <w:color w:val="000000"/>
          <w:sz w:val="28"/>
          <w:szCs w:val="28"/>
          <w:lang w:val="en-US"/>
        </w:rPr>
        <w:t>Short Term Savings Goals</w:t>
      </w:r>
      <w:r w:rsidR="00AE446D">
        <w:rPr>
          <w:rFonts w:cs="Comic Sans MS"/>
          <w:b/>
          <w:bCs/>
          <w:color w:val="000000"/>
          <w:sz w:val="28"/>
          <w:szCs w:val="28"/>
          <w:lang w:val="en-US"/>
        </w:rPr>
        <w:t xml:space="preserve"> (1 year or less)</w:t>
      </w:r>
      <w:r w:rsidRPr="009E5F7E">
        <w:rPr>
          <w:rFonts w:cs="Comic Sans MS"/>
          <w:b/>
          <w:bCs/>
          <w:color w:val="000000"/>
          <w:sz w:val="28"/>
          <w:szCs w:val="28"/>
          <w:lang w:val="en-US"/>
        </w:rPr>
        <w:t>:</w:t>
      </w:r>
    </w:p>
    <w:p w14:paraId="7874DE05" w14:textId="77777777" w:rsidR="0039688F" w:rsidRDefault="0039688F" w:rsidP="0039688F">
      <w:pPr>
        <w:tabs>
          <w:tab w:val="left" w:pos="1000"/>
        </w:tabs>
        <w:rPr>
          <w:rFonts w:cs="Comic Sans MS"/>
          <w:b/>
          <w:bCs/>
          <w:color w:val="000000"/>
          <w:sz w:val="28"/>
          <w:szCs w:val="28"/>
          <w:lang w:val="en-US"/>
        </w:rPr>
      </w:pPr>
      <w:r>
        <w:rPr>
          <w:rFonts w:cs="Comic Sans MS"/>
          <w:b/>
          <w:bCs/>
          <w:color w:val="000000"/>
          <w:sz w:val="28"/>
          <w:szCs w:val="28"/>
          <w:lang w:val="en-US"/>
        </w:rPr>
        <w:tab/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970"/>
        <w:gridCol w:w="2450"/>
        <w:gridCol w:w="3645"/>
      </w:tblGrid>
      <w:tr w:rsidR="0039688F" w14:paraId="0599EDBA" w14:textId="77777777" w:rsidTr="0039688F">
        <w:tc>
          <w:tcPr>
            <w:tcW w:w="3970" w:type="dxa"/>
          </w:tcPr>
          <w:p w14:paraId="4A3DC610" w14:textId="1105C89B" w:rsidR="0039688F" w:rsidRP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What I’m saving for</w:t>
            </w:r>
          </w:p>
        </w:tc>
        <w:tc>
          <w:tcPr>
            <w:tcW w:w="2450" w:type="dxa"/>
          </w:tcPr>
          <w:p w14:paraId="3EE41D64" w14:textId="327C528E" w:rsidR="0039688F" w:rsidRP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How much I need</w:t>
            </w:r>
          </w:p>
        </w:tc>
        <w:tc>
          <w:tcPr>
            <w:tcW w:w="3645" w:type="dxa"/>
          </w:tcPr>
          <w:p w14:paraId="50486D67" w14:textId="0A343B90" w:rsidR="0039688F" w:rsidRP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How long will it take to save for</w:t>
            </w:r>
          </w:p>
        </w:tc>
      </w:tr>
      <w:tr w:rsidR="0039688F" w14:paraId="2C650BC8" w14:textId="77777777" w:rsidTr="0039688F">
        <w:tc>
          <w:tcPr>
            <w:tcW w:w="3970" w:type="dxa"/>
          </w:tcPr>
          <w:p w14:paraId="10DDB811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D419BDC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590535F7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37F42610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9688F" w14:paraId="11FD9CE4" w14:textId="77777777" w:rsidTr="0039688F">
        <w:tc>
          <w:tcPr>
            <w:tcW w:w="3970" w:type="dxa"/>
          </w:tcPr>
          <w:p w14:paraId="693F3B9D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B81B493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79F938BA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690222CA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9688F" w14:paraId="3ABAA8E0" w14:textId="77777777" w:rsidTr="0039688F">
        <w:tc>
          <w:tcPr>
            <w:tcW w:w="3970" w:type="dxa"/>
          </w:tcPr>
          <w:p w14:paraId="39DEF0FE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7893D2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31CBB396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6EB5423A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9688F" w14:paraId="7894B13D" w14:textId="77777777" w:rsidTr="0039688F">
        <w:tc>
          <w:tcPr>
            <w:tcW w:w="3970" w:type="dxa"/>
          </w:tcPr>
          <w:p w14:paraId="38D01CE3" w14:textId="22F0F76D" w:rsidR="0039688F" w:rsidRDefault="0039688F" w:rsidP="0039688F">
            <w:pPr>
              <w:tabs>
                <w:tab w:val="left" w:pos="284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ab/>
            </w:r>
          </w:p>
          <w:p w14:paraId="25ED7251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21475835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490FA75F" w14:textId="77777777" w:rsidR="0039688F" w:rsidRDefault="0039688F" w:rsidP="0039688F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79DAEA52" w14:textId="7468EDBA" w:rsidR="0039688F" w:rsidRDefault="0039688F" w:rsidP="0039688F">
      <w:pPr>
        <w:tabs>
          <w:tab w:val="left" w:pos="1000"/>
        </w:tabs>
        <w:rPr>
          <w:rFonts w:cs="Comic Sans MS"/>
          <w:b/>
          <w:bCs/>
          <w:color w:val="000000"/>
          <w:sz w:val="28"/>
          <w:szCs w:val="28"/>
          <w:lang w:val="en-US"/>
        </w:rPr>
      </w:pPr>
    </w:p>
    <w:p w14:paraId="0D9C5B84" w14:textId="77777777" w:rsidR="00AE446D" w:rsidRDefault="00AE446D" w:rsidP="00AE446D">
      <w:pPr>
        <w:jc w:val="both"/>
        <w:rPr>
          <w:rFonts w:cs="Comic Sans MS"/>
          <w:b/>
          <w:bCs/>
          <w:color w:val="000000"/>
          <w:sz w:val="28"/>
          <w:szCs w:val="28"/>
          <w:lang w:val="en-US"/>
        </w:rPr>
      </w:pPr>
    </w:p>
    <w:p w14:paraId="480CF148" w14:textId="5D6A1525" w:rsidR="00AE446D" w:rsidRDefault="00AE446D" w:rsidP="00AE446D">
      <w:pPr>
        <w:jc w:val="both"/>
        <w:rPr>
          <w:rFonts w:cs="Comic Sans MS"/>
          <w:b/>
          <w:bCs/>
          <w:color w:val="000000"/>
          <w:sz w:val="28"/>
          <w:szCs w:val="28"/>
          <w:lang w:val="en-US"/>
        </w:rPr>
      </w:pPr>
      <w:r>
        <w:rPr>
          <w:rFonts w:cs="Comic Sans MS"/>
          <w:b/>
          <w:bCs/>
          <w:color w:val="000000"/>
          <w:sz w:val="28"/>
          <w:szCs w:val="28"/>
          <w:lang w:val="en-US"/>
        </w:rPr>
        <w:t>Long</w:t>
      </w:r>
      <w:r w:rsidR="003054E7">
        <w:rPr>
          <w:rFonts w:cs="Comic Sans MS"/>
          <w:b/>
          <w:bCs/>
          <w:color w:val="000000"/>
          <w:sz w:val="28"/>
          <w:szCs w:val="28"/>
          <w:lang w:val="en-US"/>
        </w:rPr>
        <w:t xml:space="preserve"> </w:t>
      </w:r>
      <w:r w:rsidRPr="009E5F7E">
        <w:rPr>
          <w:rFonts w:cs="Comic Sans MS"/>
          <w:b/>
          <w:bCs/>
          <w:color w:val="000000"/>
          <w:sz w:val="28"/>
          <w:szCs w:val="28"/>
          <w:lang w:val="en-US"/>
        </w:rPr>
        <w:t>Term Savings Goals</w:t>
      </w:r>
      <w:r>
        <w:rPr>
          <w:rFonts w:cs="Comic Sans MS"/>
          <w:b/>
          <w:bCs/>
          <w:color w:val="000000"/>
          <w:sz w:val="28"/>
          <w:szCs w:val="28"/>
          <w:lang w:val="en-US"/>
        </w:rPr>
        <w:t xml:space="preserve"> (Over 1 year)</w:t>
      </w:r>
      <w:r w:rsidRPr="009E5F7E">
        <w:rPr>
          <w:rFonts w:cs="Comic Sans MS"/>
          <w:b/>
          <w:bCs/>
          <w:color w:val="000000"/>
          <w:sz w:val="28"/>
          <w:szCs w:val="28"/>
          <w:lang w:val="en-US"/>
        </w:rPr>
        <w:t>:</w:t>
      </w:r>
    </w:p>
    <w:p w14:paraId="71E8DE12" w14:textId="77777777" w:rsidR="00AE446D" w:rsidRDefault="00AE446D" w:rsidP="00AE446D">
      <w:pPr>
        <w:jc w:val="both"/>
        <w:rPr>
          <w:rFonts w:cs="Comic Sans MS"/>
          <w:b/>
          <w:bCs/>
          <w:color w:val="000000"/>
          <w:sz w:val="28"/>
          <w:szCs w:val="28"/>
          <w:lang w:val="en-US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970"/>
        <w:gridCol w:w="2450"/>
        <w:gridCol w:w="3645"/>
      </w:tblGrid>
      <w:tr w:rsidR="00AE446D" w14:paraId="2E5B78FF" w14:textId="77777777" w:rsidTr="00EF158B">
        <w:tc>
          <w:tcPr>
            <w:tcW w:w="3970" w:type="dxa"/>
          </w:tcPr>
          <w:p w14:paraId="6DE516C3" w14:textId="77777777" w:rsidR="00AE446D" w:rsidRPr="0039688F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What I’m saving for</w:t>
            </w:r>
          </w:p>
        </w:tc>
        <w:tc>
          <w:tcPr>
            <w:tcW w:w="2450" w:type="dxa"/>
          </w:tcPr>
          <w:p w14:paraId="08A71D45" w14:textId="77777777" w:rsidR="00AE446D" w:rsidRPr="0039688F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How much I need</w:t>
            </w:r>
          </w:p>
        </w:tc>
        <w:tc>
          <w:tcPr>
            <w:tcW w:w="3645" w:type="dxa"/>
          </w:tcPr>
          <w:p w14:paraId="0E1A9F3C" w14:textId="77777777" w:rsidR="00AE446D" w:rsidRPr="0039688F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9688F"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>How long will it take to save for</w:t>
            </w:r>
          </w:p>
        </w:tc>
      </w:tr>
      <w:tr w:rsidR="00AE446D" w14:paraId="10288FEC" w14:textId="77777777" w:rsidTr="00EF158B">
        <w:tc>
          <w:tcPr>
            <w:tcW w:w="3970" w:type="dxa"/>
          </w:tcPr>
          <w:p w14:paraId="063D8AF5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20894F3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1E46EDBE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221B6619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446D" w14:paraId="17E944DE" w14:textId="77777777" w:rsidTr="00EF158B">
        <w:tc>
          <w:tcPr>
            <w:tcW w:w="3970" w:type="dxa"/>
          </w:tcPr>
          <w:p w14:paraId="7F26051B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09EDBBC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1960B01D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2D5102E8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446D" w14:paraId="728222BF" w14:textId="77777777" w:rsidTr="00EF158B">
        <w:tc>
          <w:tcPr>
            <w:tcW w:w="3970" w:type="dxa"/>
          </w:tcPr>
          <w:p w14:paraId="6B03B02B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78A5251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6084A818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5C31832C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446D" w14:paraId="4ADF41B7" w14:textId="77777777" w:rsidTr="00EF158B">
        <w:tc>
          <w:tcPr>
            <w:tcW w:w="3970" w:type="dxa"/>
          </w:tcPr>
          <w:p w14:paraId="057BEB95" w14:textId="77777777" w:rsidR="00AE446D" w:rsidRDefault="00AE446D" w:rsidP="00EF158B">
            <w:pPr>
              <w:tabs>
                <w:tab w:val="left" w:pos="284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  <w:tab/>
            </w:r>
          </w:p>
          <w:p w14:paraId="7E095FB5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14:paraId="48A9A5E1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45" w:type="dxa"/>
          </w:tcPr>
          <w:p w14:paraId="2F4D7DC9" w14:textId="77777777" w:rsidR="00AE446D" w:rsidRDefault="00AE446D" w:rsidP="00EF158B">
            <w:pPr>
              <w:tabs>
                <w:tab w:val="left" w:pos="1000"/>
              </w:tabs>
              <w:rPr>
                <w:rFonts w:cs="Comic Sans MS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5B94F37E" w14:textId="77777777" w:rsidR="003B203F" w:rsidRDefault="003B203F" w:rsidP="004970FB">
      <w:pPr>
        <w:rPr>
          <w:rFonts w:cs="Comic Sans MS"/>
          <w:b/>
          <w:bCs/>
          <w:color w:val="000000"/>
          <w:sz w:val="28"/>
          <w:szCs w:val="28"/>
          <w:lang w:val="en-US"/>
        </w:rPr>
      </w:pPr>
    </w:p>
    <w:p w14:paraId="7BE6635E" w14:textId="77777777" w:rsidR="009E5F7E" w:rsidRDefault="009E5F7E" w:rsidP="004970FB">
      <w:pPr>
        <w:rPr>
          <w:b/>
          <w:sz w:val="32"/>
          <w:szCs w:val="32"/>
        </w:rPr>
      </w:pPr>
    </w:p>
    <w:p w14:paraId="75806422" w14:textId="77777777" w:rsidR="00EF158B" w:rsidRDefault="00EF158B" w:rsidP="004970FB">
      <w:pPr>
        <w:rPr>
          <w:b/>
          <w:sz w:val="32"/>
          <w:szCs w:val="32"/>
        </w:rPr>
      </w:pPr>
    </w:p>
    <w:p w14:paraId="598E5639" w14:textId="77777777" w:rsidR="00EF158B" w:rsidRDefault="00EF158B" w:rsidP="004970FB">
      <w:pPr>
        <w:rPr>
          <w:b/>
          <w:sz w:val="32"/>
          <w:szCs w:val="32"/>
        </w:rPr>
      </w:pPr>
    </w:p>
    <w:p w14:paraId="448EBBDF" w14:textId="77777777" w:rsidR="00EF158B" w:rsidRDefault="00EF158B" w:rsidP="004970FB">
      <w:pPr>
        <w:rPr>
          <w:b/>
          <w:sz w:val="32"/>
          <w:szCs w:val="32"/>
        </w:rPr>
      </w:pPr>
    </w:p>
    <w:p w14:paraId="2BDB9523" w14:textId="77777777" w:rsidR="002B0379" w:rsidRPr="002B0379" w:rsidRDefault="002B0379" w:rsidP="006334B0"/>
    <w:sectPr w:rsidR="002B0379" w:rsidRPr="002B0379" w:rsidSect="009E5F7E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6751E" w14:textId="77777777" w:rsidR="009A0098" w:rsidRDefault="009A0098" w:rsidP="002B0379">
      <w:r>
        <w:separator/>
      </w:r>
    </w:p>
  </w:endnote>
  <w:endnote w:type="continuationSeparator" w:id="0">
    <w:p w14:paraId="7103EDC7" w14:textId="77777777" w:rsidR="009A0098" w:rsidRDefault="009A0098" w:rsidP="002B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lom">
    <w:panose1 w:val="00000400000000000000"/>
    <w:charset w:val="00"/>
    <w:family w:val="auto"/>
    <w:pitch w:val="variable"/>
    <w:sig w:usb0="A10000FF" w:usb1="5000205A" w:usb2="0000002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 Condensed">
    <w:altName w:val="Times New Roman"/>
    <w:charset w:val="00"/>
    <w:family w:val="roman"/>
    <w:pitch w:val="variable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2D45" w14:textId="77777777" w:rsidR="009A0098" w:rsidRDefault="009A0098" w:rsidP="002B0379">
      <w:r>
        <w:separator/>
      </w:r>
    </w:p>
  </w:footnote>
  <w:footnote w:type="continuationSeparator" w:id="0">
    <w:p w14:paraId="1CB2BD4D" w14:textId="77777777" w:rsidR="009A0098" w:rsidRDefault="009A0098" w:rsidP="002B0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8FE2" w14:textId="77777777" w:rsidR="009A0098" w:rsidRPr="00D22681" w:rsidRDefault="009A0098" w:rsidP="002B0379">
    <w:pPr>
      <w:pStyle w:val="Header"/>
      <w:rPr>
        <w:color w:val="0A4753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924B84" wp14:editId="3867F759">
          <wp:simplePos x="0" y="0"/>
          <wp:positionH relativeFrom="column">
            <wp:posOffset>-800100</wp:posOffset>
          </wp:positionH>
          <wp:positionV relativeFrom="paragraph">
            <wp:posOffset>-106680</wp:posOffset>
          </wp:positionV>
          <wp:extent cx="800100" cy="800100"/>
          <wp:effectExtent l="0" t="0" r="12700" b="12700"/>
          <wp:wrapTight wrapText="bothSides">
            <wp:wrapPolygon edited="0">
              <wp:start x="6171" y="0"/>
              <wp:lineTo x="2743" y="4114"/>
              <wp:lineTo x="0" y="8914"/>
              <wp:lineTo x="0" y="13714"/>
              <wp:lineTo x="6857" y="21257"/>
              <wp:lineTo x="14400" y="21257"/>
              <wp:lineTo x="21257" y="13714"/>
              <wp:lineTo x="21257" y="8229"/>
              <wp:lineTo x="18514" y="4114"/>
              <wp:lineTo x="15086" y="0"/>
              <wp:lineTo x="6171" y="0"/>
            </wp:wrapPolygon>
          </wp:wrapTight>
          <wp:docPr id="2" name="Picture 2" descr="Macintosh HD:Users:simonefrancis:Desktop:Nomadic Hands:NH logos:NH-global-Dove-Logo-blue-gre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francis:Desktop:Nomadic Hands:NH logos:NH-global-Dove-Logo-blue-gre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‘</w:t>
    </w:r>
    <w:r w:rsidRPr="00D22681">
      <w:rPr>
        <w:color w:val="0A4753"/>
      </w:rPr>
      <w:t>Nomadic Hands</w:t>
    </w:r>
    <w:r>
      <w:rPr>
        <w:color w:val="0A4753"/>
      </w:rPr>
      <w:t>’</w:t>
    </w:r>
    <w:r w:rsidRPr="00D22681">
      <w:rPr>
        <w:color w:val="0A4753"/>
      </w:rPr>
      <w:t xml:space="preserve"> </w:t>
    </w:r>
  </w:p>
  <w:p w14:paraId="25D2C10C" w14:textId="77777777" w:rsidR="009A0098" w:rsidRDefault="009A0098" w:rsidP="002B0379">
    <w:pPr>
      <w:pStyle w:val="Header"/>
      <w:rPr>
        <w:color w:val="0A4753"/>
      </w:rPr>
    </w:pPr>
    <w:r>
      <w:rPr>
        <w:i/>
        <w:color w:val="0A4753"/>
      </w:rPr>
      <w:t xml:space="preserve"> Connect, Collaborate, Conserve</w:t>
    </w:r>
  </w:p>
  <w:p w14:paraId="2144AB13" w14:textId="77777777" w:rsidR="009A0098" w:rsidRPr="00D22681" w:rsidRDefault="009A0098" w:rsidP="002B0379">
    <w:pPr>
      <w:pStyle w:val="Header"/>
      <w:rPr>
        <w:color w:val="0A4753"/>
      </w:rPr>
    </w:pPr>
    <w:r>
      <w:rPr>
        <w:color w:val="0A4753"/>
      </w:rPr>
      <w:t xml:space="preserve">2012 </w:t>
    </w:r>
    <w:r w:rsidRPr="00D22681">
      <w:rPr>
        <w:color w:val="0A4753"/>
      </w:rPr>
      <w:t>Workshops</w:t>
    </w:r>
  </w:p>
  <w:p w14:paraId="6263B6D7" w14:textId="77777777" w:rsidR="009A0098" w:rsidRDefault="009A00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20"/>
    <w:multiLevelType w:val="multilevel"/>
    <w:tmpl w:val="000000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1">
    <w:nsid w:val="00000028"/>
    <w:multiLevelType w:val="multilevel"/>
    <w:tmpl w:val="000000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29"/>
    <w:multiLevelType w:val="multilevel"/>
    <w:tmpl w:val="00000029"/>
    <w:lvl w:ilvl="0">
      <w:start w:val="1"/>
      <w:numFmt w:val="bullet"/>
      <w:lvlText w:val=""/>
      <w:lvlJc w:val="left"/>
      <w:pPr>
        <w:tabs>
          <w:tab w:val="num" w:pos="790"/>
        </w:tabs>
        <w:ind w:left="79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10"/>
        </w:tabs>
        <w:ind w:left="151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30"/>
        </w:tabs>
        <w:ind w:left="22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50"/>
        </w:tabs>
        <w:ind w:left="29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70"/>
        </w:tabs>
        <w:ind w:left="36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90"/>
        </w:tabs>
        <w:ind w:left="43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10"/>
        </w:tabs>
        <w:ind w:left="51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30"/>
        </w:tabs>
        <w:ind w:left="58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50"/>
        </w:tabs>
        <w:ind w:left="655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2A"/>
    <w:multiLevelType w:val="multilevel"/>
    <w:tmpl w:val="0000002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6F440F"/>
    <w:multiLevelType w:val="hybridMultilevel"/>
    <w:tmpl w:val="7DD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B3040F"/>
    <w:multiLevelType w:val="hybridMultilevel"/>
    <w:tmpl w:val="A030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F6182D"/>
    <w:multiLevelType w:val="hybridMultilevel"/>
    <w:tmpl w:val="4394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A82153"/>
    <w:multiLevelType w:val="hybridMultilevel"/>
    <w:tmpl w:val="31A0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6053F8"/>
    <w:multiLevelType w:val="hybridMultilevel"/>
    <w:tmpl w:val="B4C8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3C5C7F"/>
    <w:multiLevelType w:val="hybridMultilevel"/>
    <w:tmpl w:val="8BD053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7E960E0"/>
    <w:multiLevelType w:val="hybridMultilevel"/>
    <w:tmpl w:val="3E049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674EC"/>
    <w:multiLevelType w:val="hybridMultilevel"/>
    <w:tmpl w:val="600A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02558"/>
    <w:multiLevelType w:val="hybridMultilevel"/>
    <w:tmpl w:val="036A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C17C9"/>
    <w:multiLevelType w:val="hybridMultilevel"/>
    <w:tmpl w:val="5F5CBFD2"/>
    <w:lvl w:ilvl="0" w:tplc="546637B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446CD"/>
    <w:multiLevelType w:val="hybridMultilevel"/>
    <w:tmpl w:val="E194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91ACE"/>
    <w:multiLevelType w:val="hybridMultilevel"/>
    <w:tmpl w:val="FD2C2974"/>
    <w:lvl w:ilvl="0" w:tplc="239ECA6C">
      <w:start w:val="1"/>
      <w:numFmt w:val="bullet"/>
      <w:lvlText w:val=""/>
      <w:lvlJc w:val="left"/>
      <w:pPr>
        <w:ind w:left="18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6">
    <w:nsid w:val="3B73730F"/>
    <w:multiLevelType w:val="hybridMultilevel"/>
    <w:tmpl w:val="9F621106"/>
    <w:lvl w:ilvl="0" w:tplc="239EC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D4BAC"/>
    <w:multiLevelType w:val="hybridMultilevel"/>
    <w:tmpl w:val="889678C0"/>
    <w:lvl w:ilvl="0" w:tplc="F42CFE7C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E2F85"/>
    <w:multiLevelType w:val="hybridMultilevel"/>
    <w:tmpl w:val="93BCF9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055405C"/>
    <w:multiLevelType w:val="hybridMultilevel"/>
    <w:tmpl w:val="7EA2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A3BAB"/>
    <w:multiLevelType w:val="hybridMultilevel"/>
    <w:tmpl w:val="9EC8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4F1B17"/>
    <w:multiLevelType w:val="hybridMultilevel"/>
    <w:tmpl w:val="13AAC4D2"/>
    <w:lvl w:ilvl="0" w:tplc="239EC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B17EE"/>
    <w:multiLevelType w:val="hybridMultilevel"/>
    <w:tmpl w:val="5BDA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52033"/>
    <w:multiLevelType w:val="hybridMultilevel"/>
    <w:tmpl w:val="FA007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9F334BF"/>
    <w:multiLevelType w:val="hybridMultilevel"/>
    <w:tmpl w:val="99BC65EC"/>
    <w:lvl w:ilvl="0" w:tplc="FAAA158A">
      <w:start w:val="1"/>
      <w:numFmt w:val="bullet"/>
      <w:lvlText w:val="∞"/>
      <w:lvlJc w:val="left"/>
      <w:pPr>
        <w:ind w:left="720" w:hanging="360"/>
      </w:pPr>
      <w:rPr>
        <w:rFonts w:ascii="Silom" w:hAnsi="Silo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625D2"/>
    <w:multiLevelType w:val="hybridMultilevel"/>
    <w:tmpl w:val="5280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A1A7F"/>
    <w:multiLevelType w:val="hybridMultilevel"/>
    <w:tmpl w:val="036A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C491C"/>
    <w:multiLevelType w:val="multilevel"/>
    <w:tmpl w:val="16BA5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719FA"/>
    <w:multiLevelType w:val="hybridMultilevel"/>
    <w:tmpl w:val="700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06235E"/>
    <w:multiLevelType w:val="hybridMultilevel"/>
    <w:tmpl w:val="A85EBB06"/>
    <w:lvl w:ilvl="0" w:tplc="FAAA158A">
      <w:start w:val="1"/>
      <w:numFmt w:val="bullet"/>
      <w:lvlText w:val="∞"/>
      <w:lvlJc w:val="left"/>
      <w:pPr>
        <w:ind w:left="720" w:hanging="360"/>
      </w:pPr>
      <w:rPr>
        <w:rFonts w:ascii="Silom" w:hAnsi="Silo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D1D68"/>
    <w:multiLevelType w:val="hybridMultilevel"/>
    <w:tmpl w:val="C8C6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73FB8"/>
    <w:multiLevelType w:val="hybridMultilevel"/>
    <w:tmpl w:val="75B4E828"/>
    <w:lvl w:ilvl="0" w:tplc="54663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528C6"/>
    <w:multiLevelType w:val="hybridMultilevel"/>
    <w:tmpl w:val="CE7C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92337"/>
    <w:multiLevelType w:val="hybridMultilevel"/>
    <w:tmpl w:val="889C3402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A097976"/>
    <w:multiLevelType w:val="hybridMultilevel"/>
    <w:tmpl w:val="0DAAAD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CAB6CC4"/>
    <w:multiLevelType w:val="hybridMultilevel"/>
    <w:tmpl w:val="BE5A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75ED"/>
    <w:multiLevelType w:val="hybridMultilevel"/>
    <w:tmpl w:val="B2C84A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18"/>
  </w:num>
  <w:num w:numId="5">
    <w:abstractNumId w:val="20"/>
  </w:num>
  <w:num w:numId="6">
    <w:abstractNumId w:val="29"/>
  </w:num>
  <w:num w:numId="7">
    <w:abstractNumId w:val="15"/>
  </w:num>
  <w:num w:numId="8">
    <w:abstractNumId w:val="37"/>
  </w:num>
  <w:num w:numId="9">
    <w:abstractNumId w:val="35"/>
  </w:num>
  <w:num w:numId="10">
    <w:abstractNumId w:val="45"/>
  </w:num>
  <w:num w:numId="11">
    <w:abstractNumId w:val="17"/>
  </w:num>
  <w:num w:numId="12">
    <w:abstractNumId w:val="40"/>
  </w:num>
  <w:num w:numId="13">
    <w:abstractNumId w:val="16"/>
  </w:num>
  <w:num w:numId="14">
    <w:abstractNumId w:val="21"/>
  </w:num>
  <w:num w:numId="15">
    <w:abstractNumId w:val="36"/>
  </w:num>
  <w:num w:numId="16">
    <w:abstractNumId w:val="22"/>
  </w:num>
  <w:num w:numId="17">
    <w:abstractNumId w:val="32"/>
  </w:num>
  <w:num w:numId="18">
    <w:abstractNumId w:val="6"/>
  </w:num>
  <w:num w:numId="19">
    <w:abstractNumId w:val="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5"/>
  </w:num>
  <w:num w:numId="27">
    <w:abstractNumId w:val="31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34"/>
  </w:num>
  <w:num w:numId="35">
    <w:abstractNumId w:val="39"/>
  </w:num>
  <w:num w:numId="36">
    <w:abstractNumId w:val="26"/>
  </w:num>
  <w:num w:numId="37">
    <w:abstractNumId w:val="27"/>
  </w:num>
  <w:num w:numId="38">
    <w:abstractNumId w:val="41"/>
  </w:num>
  <w:num w:numId="39">
    <w:abstractNumId w:val="43"/>
  </w:num>
  <w:num w:numId="40">
    <w:abstractNumId w:val="46"/>
  </w:num>
  <w:num w:numId="41">
    <w:abstractNumId w:val="38"/>
  </w:num>
  <w:num w:numId="42">
    <w:abstractNumId w:val="19"/>
  </w:num>
  <w:num w:numId="43">
    <w:abstractNumId w:val="28"/>
  </w:num>
  <w:num w:numId="44">
    <w:abstractNumId w:val="33"/>
  </w:num>
  <w:num w:numId="45">
    <w:abstractNumId w:val="14"/>
  </w:num>
  <w:num w:numId="46">
    <w:abstractNumId w:val="4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9"/>
    <w:rsid w:val="00070B43"/>
    <w:rsid w:val="000A3928"/>
    <w:rsid w:val="000D7D57"/>
    <w:rsid w:val="000E0A60"/>
    <w:rsid w:val="000E1042"/>
    <w:rsid w:val="00105413"/>
    <w:rsid w:val="00123A77"/>
    <w:rsid w:val="00125EF7"/>
    <w:rsid w:val="00136A4C"/>
    <w:rsid w:val="00143DCF"/>
    <w:rsid w:val="0014531B"/>
    <w:rsid w:val="001522FF"/>
    <w:rsid w:val="0015779D"/>
    <w:rsid w:val="001A2A1E"/>
    <w:rsid w:val="001B08F9"/>
    <w:rsid w:val="001E2761"/>
    <w:rsid w:val="002314E7"/>
    <w:rsid w:val="00241B3B"/>
    <w:rsid w:val="0024453F"/>
    <w:rsid w:val="0027221E"/>
    <w:rsid w:val="0029513F"/>
    <w:rsid w:val="002B0379"/>
    <w:rsid w:val="003054E7"/>
    <w:rsid w:val="00313C29"/>
    <w:rsid w:val="003359C3"/>
    <w:rsid w:val="0039688F"/>
    <w:rsid w:val="003B203F"/>
    <w:rsid w:val="003F735C"/>
    <w:rsid w:val="00472B90"/>
    <w:rsid w:val="004970FB"/>
    <w:rsid w:val="004B65D1"/>
    <w:rsid w:val="004D6B10"/>
    <w:rsid w:val="004E5613"/>
    <w:rsid w:val="004E5B12"/>
    <w:rsid w:val="005073C2"/>
    <w:rsid w:val="0051443E"/>
    <w:rsid w:val="00533719"/>
    <w:rsid w:val="00535CC5"/>
    <w:rsid w:val="00552252"/>
    <w:rsid w:val="005743AE"/>
    <w:rsid w:val="0058780D"/>
    <w:rsid w:val="005B009A"/>
    <w:rsid w:val="005B1905"/>
    <w:rsid w:val="005C7DA9"/>
    <w:rsid w:val="005D4A64"/>
    <w:rsid w:val="005D5572"/>
    <w:rsid w:val="005D5794"/>
    <w:rsid w:val="006126B6"/>
    <w:rsid w:val="0061553D"/>
    <w:rsid w:val="006334B0"/>
    <w:rsid w:val="0063677E"/>
    <w:rsid w:val="0064280D"/>
    <w:rsid w:val="00687AB0"/>
    <w:rsid w:val="0069711C"/>
    <w:rsid w:val="006B5782"/>
    <w:rsid w:val="006D0AF5"/>
    <w:rsid w:val="00725FE5"/>
    <w:rsid w:val="00732B38"/>
    <w:rsid w:val="00746A29"/>
    <w:rsid w:val="007974B3"/>
    <w:rsid w:val="007A3DFF"/>
    <w:rsid w:val="007D4FA2"/>
    <w:rsid w:val="007D5C45"/>
    <w:rsid w:val="007D7C62"/>
    <w:rsid w:val="008312EA"/>
    <w:rsid w:val="00863AF4"/>
    <w:rsid w:val="008703E4"/>
    <w:rsid w:val="008908D7"/>
    <w:rsid w:val="008A1DD1"/>
    <w:rsid w:val="008B5084"/>
    <w:rsid w:val="008C50B7"/>
    <w:rsid w:val="008E13E4"/>
    <w:rsid w:val="00900C7F"/>
    <w:rsid w:val="009260B5"/>
    <w:rsid w:val="00936518"/>
    <w:rsid w:val="00957BBC"/>
    <w:rsid w:val="009A0098"/>
    <w:rsid w:val="009B19E2"/>
    <w:rsid w:val="009C3D44"/>
    <w:rsid w:val="009C61F1"/>
    <w:rsid w:val="009D07D5"/>
    <w:rsid w:val="009D7E06"/>
    <w:rsid w:val="009E5F7E"/>
    <w:rsid w:val="00A41BFF"/>
    <w:rsid w:val="00A72DE5"/>
    <w:rsid w:val="00AE446D"/>
    <w:rsid w:val="00AF3886"/>
    <w:rsid w:val="00B63E11"/>
    <w:rsid w:val="00B766E7"/>
    <w:rsid w:val="00BA45E1"/>
    <w:rsid w:val="00BD0593"/>
    <w:rsid w:val="00BD52A5"/>
    <w:rsid w:val="00BE7B22"/>
    <w:rsid w:val="00C40309"/>
    <w:rsid w:val="00C76DAA"/>
    <w:rsid w:val="00CC4DDC"/>
    <w:rsid w:val="00CC79F7"/>
    <w:rsid w:val="00CD6197"/>
    <w:rsid w:val="00D1738F"/>
    <w:rsid w:val="00D22220"/>
    <w:rsid w:val="00D26B54"/>
    <w:rsid w:val="00D32359"/>
    <w:rsid w:val="00DA7ED2"/>
    <w:rsid w:val="00DB6B18"/>
    <w:rsid w:val="00DC1C61"/>
    <w:rsid w:val="00DE15BD"/>
    <w:rsid w:val="00DE4FEC"/>
    <w:rsid w:val="00E51D5F"/>
    <w:rsid w:val="00E71C93"/>
    <w:rsid w:val="00E75F5C"/>
    <w:rsid w:val="00E86B48"/>
    <w:rsid w:val="00EA591D"/>
    <w:rsid w:val="00EF158B"/>
    <w:rsid w:val="00EF5B50"/>
    <w:rsid w:val="00F30F50"/>
    <w:rsid w:val="00F9628B"/>
    <w:rsid w:val="00FC54A2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96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9"/>
  </w:style>
  <w:style w:type="paragraph" w:styleId="Footer">
    <w:name w:val="footer"/>
    <w:basedOn w:val="Normal"/>
    <w:link w:val="Foot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9"/>
  </w:style>
  <w:style w:type="paragraph" w:styleId="ListParagraph">
    <w:name w:val="List Paragraph"/>
    <w:basedOn w:val="Normal"/>
    <w:uiPriority w:val="34"/>
    <w:qFormat/>
    <w:rsid w:val="002B0379"/>
    <w:pPr>
      <w:ind w:left="720"/>
      <w:contextualSpacing/>
    </w:pPr>
  </w:style>
  <w:style w:type="table" w:styleId="TableGrid">
    <w:name w:val="Table Grid"/>
    <w:basedOn w:val="TableNormal"/>
    <w:uiPriority w:val="59"/>
    <w:rsid w:val="002B0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52252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52252"/>
    <w:rPr>
      <w:rFonts w:ascii="DejaVu Sans Condensed" w:eastAsia="DejaVu Sans Condensed" w:hAnsi="DejaVu Sans Condensed" w:cs="Times New Roman"/>
      <w:lang w:val="en-US"/>
    </w:rPr>
  </w:style>
  <w:style w:type="paragraph" w:customStyle="1" w:styleId="DefaultLTGliederung1">
    <w:name w:val="Default~LT~Gliederung 1"/>
    <w:rsid w:val="00900C7F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360"/>
      <w:ind w:left="360"/>
    </w:pPr>
    <w:rPr>
      <w:rFonts w:ascii="ＭＳ Ｐゴシック" w:eastAsia="ＭＳ Ｐゴシック" w:hAnsi="ＭＳ Ｐゴシック" w:cs="Times New Roman"/>
      <w:color w:val="404040"/>
      <w:sz w:val="36"/>
      <w:szCs w:val="36"/>
      <w:lang w:val="en-US"/>
    </w:rPr>
  </w:style>
  <w:style w:type="paragraph" w:customStyle="1" w:styleId="Title1LTUntertitel">
    <w:name w:val="Title1~LT~Untertitel"/>
    <w:rsid w:val="00900C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360"/>
      <w:jc w:val="center"/>
    </w:pPr>
    <w:rPr>
      <w:rFonts w:ascii="ＭＳ Ｐゴシック" w:eastAsia="ＭＳ Ｐゴシック" w:hAnsi="ＭＳ Ｐゴシック" w:cs="Times New Roman"/>
      <w:color w:val="404040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9"/>
  </w:style>
  <w:style w:type="paragraph" w:styleId="Footer">
    <w:name w:val="footer"/>
    <w:basedOn w:val="Normal"/>
    <w:link w:val="Foot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9"/>
  </w:style>
  <w:style w:type="paragraph" w:styleId="ListParagraph">
    <w:name w:val="List Paragraph"/>
    <w:basedOn w:val="Normal"/>
    <w:uiPriority w:val="34"/>
    <w:qFormat/>
    <w:rsid w:val="002B0379"/>
    <w:pPr>
      <w:ind w:left="720"/>
      <w:contextualSpacing/>
    </w:pPr>
  </w:style>
  <w:style w:type="table" w:styleId="TableGrid">
    <w:name w:val="Table Grid"/>
    <w:basedOn w:val="TableNormal"/>
    <w:uiPriority w:val="59"/>
    <w:rsid w:val="002B0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52252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52252"/>
    <w:rPr>
      <w:rFonts w:ascii="DejaVu Sans Condensed" w:eastAsia="DejaVu Sans Condensed" w:hAnsi="DejaVu Sans Condensed" w:cs="Times New Roman"/>
      <w:lang w:val="en-US"/>
    </w:rPr>
  </w:style>
  <w:style w:type="paragraph" w:customStyle="1" w:styleId="DefaultLTGliederung1">
    <w:name w:val="Default~LT~Gliederung 1"/>
    <w:rsid w:val="00900C7F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360"/>
      <w:ind w:left="360"/>
    </w:pPr>
    <w:rPr>
      <w:rFonts w:ascii="ＭＳ Ｐゴシック" w:eastAsia="ＭＳ Ｐゴシック" w:hAnsi="ＭＳ Ｐゴシック" w:cs="Times New Roman"/>
      <w:color w:val="404040"/>
      <w:sz w:val="36"/>
      <w:szCs w:val="36"/>
      <w:lang w:val="en-US"/>
    </w:rPr>
  </w:style>
  <w:style w:type="paragraph" w:customStyle="1" w:styleId="Title1LTUntertitel">
    <w:name w:val="Title1~LT~Untertitel"/>
    <w:rsid w:val="00900C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360"/>
      <w:jc w:val="center"/>
    </w:pPr>
    <w:rPr>
      <w:rFonts w:ascii="ＭＳ Ｐゴシック" w:eastAsia="ＭＳ Ｐゴシック" w:hAnsi="ＭＳ Ｐゴシック" w:cs="Times New Roman"/>
      <w:color w:val="40404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42F31-25DC-AC48-8487-51A5684C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Gage</dc:creator>
  <cp:keywords/>
  <dc:description/>
  <cp:lastModifiedBy>Rose Gage</cp:lastModifiedBy>
  <cp:revision>2</cp:revision>
  <dcterms:created xsi:type="dcterms:W3CDTF">2012-03-01T22:29:00Z</dcterms:created>
  <dcterms:modified xsi:type="dcterms:W3CDTF">2012-03-01T22:29:00Z</dcterms:modified>
</cp:coreProperties>
</file>