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FCC6" w14:textId="77777777" w:rsidR="00D076CD" w:rsidRDefault="00D076CD" w:rsidP="00D076CD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51BDC55" w14:textId="1728632C" w:rsidR="000D7D57" w:rsidRPr="00D076CD" w:rsidRDefault="000D7D57" w:rsidP="00D076CD">
      <w:pPr>
        <w:pStyle w:val="ListParagraph"/>
        <w:numPr>
          <w:ilvl w:val="0"/>
          <w:numId w:val="48"/>
        </w:numPr>
        <w:jc w:val="center"/>
        <w:rPr>
          <w:b/>
          <w:sz w:val="32"/>
          <w:szCs w:val="32"/>
        </w:rPr>
      </w:pPr>
      <w:r w:rsidRPr="00D076CD">
        <w:rPr>
          <w:b/>
          <w:sz w:val="32"/>
          <w:szCs w:val="32"/>
        </w:rPr>
        <w:t>Goal Setting</w:t>
      </w:r>
    </w:p>
    <w:p w14:paraId="081EB706" w14:textId="77777777" w:rsidR="005B009A" w:rsidRDefault="005B009A" w:rsidP="005B009A">
      <w:pPr>
        <w:jc w:val="center"/>
        <w:rPr>
          <w:b/>
          <w:sz w:val="32"/>
          <w:szCs w:val="32"/>
        </w:rPr>
      </w:pPr>
    </w:p>
    <w:p w14:paraId="4D1A6C24" w14:textId="10E03F40" w:rsidR="005B009A" w:rsidRDefault="005D4A64" w:rsidP="005B0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Goals:</w:t>
      </w:r>
    </w:p>
    <w:p w14:paraId="250CD8AD" w14:textId="498DDF5A" w:rsidR="005B009A" w:rsidRPr="005B009A" w:rsidRDefault="005B009A" w:rsidP="005B009A">
      <w:pPr>
        <w:rPr>
          <w:b/>
          <w:sz w:val="28"/>
          <w:szCs w:val="28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872"/>
        <w:gridCol w:w="2374"/>
        <w:gridCol w:w="2268"/>
        <w:gridCol w:w="2976"/>
      </w:tblGrid>
      <w:tr w:rsidR="005B009A" w14:paraId="5C902FCE" w14:textId="77777777" w:rsidTr="005B009A">
        <w:tc>
          <w:tcPr>
            <w:tcW w:w="2872" w:type="dxa"/>
          </w:tcPr>
          <w:p w14:paraId="7C168136" w14:textId="77BA67F9" w:rsidR="005B009A" w:rsidRDefault="005B009A" w:rsidP="005B0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want to achieve…</w:t>
            </w:r>
          </w:p>
        </w:tc>
        <w:tc>
          <w:tcPr>
            <w:tcW w:w="2374" w:type="dxa"/>
          </w:tcPr>
          <w:p w14:paraId="0667EFBA" w14:textId="4533B7C3" w:rsidR="005B009A" w:rsidRDefault="005B009A" w:rsidP="005B0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I want to achieve it</w:t>
            </w:r>
          </w:p>
        </w:tc>
        <w:tc>
          <w:tcPr>
            <w:tcW w:w="2268" w:type="dxa"/>
          </w:tcPr>
          <w:p w14:paraId="5C6476D4" w14:textId="75DD0D65" w:rsidR="005B009A" w:rsidRDefault="005B009A" w:rsidP="005B0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need to do FIRST</w:t>
            </w:r>
          </w:p>
        </w:tc>
        <w:tc>
          <w:tcPr>
            <w:tcW w:w="2976" w:type="dxa"/>
          </w:tcPr>
          <w:p w14:paraId="152F8F11" w14:textId="3C57D36D" w:rsidR="005B009A" w:rsidRDefault="005B009A" w:rsidP="005B0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next steps</w:t>
            </w:r>
          </w:p>
        </w:tc>
      </w:tr>
      <w:tr w:rsidR="005B009A" w14:paraId="09618F2B" w14:textId="77777777" w:rsidTr="005B009A">
        <w:tc>
          <w:tcPr>
            <w:tcW w:w="2872" w:type="dxa"/>
          </w:tcPr>
          <w:p w14:paraId="733858D2" w14:textId="11CE2D93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Goal number 1</w:t>
            </w:r>
          </w:p>
          <w:p w14:paraId="05455BE8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2286C742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4CE79C89" w14:textId="72117324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2796E527" w14:textId="2DB71275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E1C928" w14:textId="227B1475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F37F998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1.</w:t>
            </w:r>
          </w:p>
          <w:p w14:paraId="116EF9BD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696F8001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2.</w:t>
            </w:r>
          </w:p>
          <w:p w14:paraId="758E96FA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7A42F53F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3.</w:t>
            </w:r>
          </w:p>
          <w:p w14:paraId="75C7589C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7B9F5A12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4.</w:t>
            </w:r>
          </w:p>
          <w:p w14:paraId="2B4F590E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58B72970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5.</w:t>
            </w:r>
          </w:p>
          <w:p w14:paraId="0AEEE205" w14:textId="1E1832F3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</w:tr>
      <w:tr w:rsidR="005B009A" w14:paraId="32F233E2" w14:textId="77777777" w:rsidTr="005B009A">
        <w:tc>
          <w:tcPr>
            <w:tcW w:w="2872" w:type="dxa"/>
          </w:tcPr>
          <w:p w14:paraId="7200226A" w14:textId="36728EEF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Goal number 2</w:t>
            </w:r>
          </w:p>
          <w:p w14:paraId="57F4AFDC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610B5E77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0C33E961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63E22CCE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76DDCDB3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36293753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663C492F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7EBE24AE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5F923307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BC6B4A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0307991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1.</w:t>
            </w:r>
          </w:p>
          <w:p w14:paraId="7EB46758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69ED9998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2.</w:t>
            </w:r>
          </w:p>
          <w:p w14:paraId="5B2A5B85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0305EE76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3.</w:t>
            </w:r>
          </w:p>
          <w:p w14:paraId="1599E2FC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4BA5A747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4.</w:t>
            </w:r>
          </w:p>
          <w:p w14:paraId="2D0F3572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0BA1C960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5.</w:t>
            </w:r>
          </w:p>
          <w:p w14:paraId="056C9DE6" w14:textId="3B822A69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</w:tr>
      <w:tr w:rsidR="00BD52A5" w14:paraId="34C5A712" w14:textId="77777777" w:rsidTr="005B009A">
        <w:tc>
          <w:tcPr>
            <w:tcW w:w="2872" w:type="dxa"/>
          </w:tcPr>
          <w:p w14:paraId="7DA5A014" w14:textId="0FA0B9C9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Goal number 3</w:t>
            </w:r>
          </w:p>
          <w:p w14:paraId="55FB18CC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1CF33BEE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3A4EC991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7B978AAD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7FB0083A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1F38A32A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5AD8531B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162DE62B" w14:textId="77777777" w:rsidR="00BD52A5" w:rsidRPr="00BD52A5" w:rsidRDefault="00BD52A5" w:rsidP="005B009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79E3C65A" w14:textId="77777777" w:rsidR="00BD52A5" w:rsidRPr="00BD52A5" w:rsidRDefault="00BD52A5" w:rsidP="005B00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3D5685" w14:textId="77777777" w:rsidR="00BD52A5" w:rsidRPr="00BD52A5" w:rsidRDefault="00BD52A5" w:rsidP="005B009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7F90C46" w14:textId="77777777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1.</w:t>
            </w:r>
          </w:p>
          <w:p w14:paraId="6858AE9F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2D2FF7C2" w14:textId="77777777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2.</w:t>
            </w:r>
          </w:p>
          <w:p w14:paraId="244099D5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5D5A3760" w14:textId="77777777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3.</w:t>
            </w:r>
          </w:p>
          <w:p w14:paraId="690B4426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704263AE" w14:textId="77777777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4.</w:t>
            </w:r>
          </w:p>
          <w:p w14:paraId="3DF71068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4A3D4BE9" w14:textId="77777777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5.</w:t>
            </w:r>
          </w:p>
          <w:p w14:paraId="762CEE7A" w14:textId="77777777" w:rsidR="00BD52A5" w:rsidRPr="00BD52A5" w:rsidRDefault="00BD52A5" w:rsidP="005B009A">
            <w:pPr>
              <w:rPr>
                <w:sz w:val="28"/>
                <w:szCs w:val="28"/>
              </w:rPr>
            </w:pPr>
          </w:p>
        </w:tc>
      </w:tr>
    </w:tbl>
    <w:p w14:paraId="785CC434" w14:textId="553673FF" w:rsidR="005B009A" w:rsidRPr="005B009A" w:rsidRDefault="005B009A" w:rsidP="005B009A">
      <w:pPr>
        <w:rPr>
          <w:b/>
          <w:sz w:val="28"/>
          <w:szCs w:val="28"/>
        </w:rPr>
      </w:pPr>
    </w:p>
    <w:p w14:paraId="2C9683DD" w14:textId="77777777" w:rsidR="004970FB" w:rsidRDefault="004970FB" w:rsidP="004970FB">
      <w:pPr>
        <w:rPr>
          <w:b/>
          <w:sz w:val="32"/>
          <w:szCs w:val="32"/>
        </w:rPr>
      </w:pPr>
    </w:p>
    <w:p w14:paraId="7B321C65" w14:textId="77777777" w:rsidR="005D4A64" w:rsidRDefault="005D4A64" w:rsidP="005D4A64">
      <w:pPr>
        <w:rPr>
          <w:b/>
          <w:sz w:val="28"/>
          <w:szCs w:val="28"/>
        </w:rPr>
      </w:pPr>
    </w:p>
    <w:p w14:paraId="05E7427C" w14:textId="0BF96F5E" w:rsidR="005D4A64" w:rsidRPr="009E5F7E" w:rsidRDefault="005D4A64" w:rsidP="005D4A64">
      <w:pPr>
        <w:rPr>
          <w:b/>
          <w:sz w:val="28"/>
          <w:szCs w:val="28"/>
        </w:rPr>
      </w:pPr>
      <w:r w:rsidRPr="009E5F7E">
        <w:rPr>
          <w:b/>
          <w:sz w:val="28"/>
          <w:szCs w:val="28"/>
        </w:rPr>
        <w:lastRenderedPageBreak/>
        <w:t>My Weekly Income is__________</w:t>
      </w:r>
    </w:p>
    <w:p w14:paraId="4F926DAB" w14:textId="77777777" w:rsidR="009E5F7E" w:rsidRP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3F860626" w14:textId="77777777" w:rsidR="009E5F7E" w:rsidRP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 w:rsidRPr="009E5F7E">
        <w:rPr>
          <w:rFonts w:cs="Comic Sans MS"/>
          <w:b/>
          <w:bCs/>
          <w:color w:val="000000"/>
          <w:sz w:val="28"/>
          <w:szCs w:val="28"/>
          <w:lang w:val="en-US"/>
        </w:rPr>
        <w:t>Budget</w:t>
      </w:r>
      <w:r w:rsidRPr="009E5F7E">
        <w:rPr>
          <w:rFonts w:cs="Comic Sans MS"/>
          <w:color w:val="000000"/>
          <w:sz w:val="28"/>
          <w:szCs w:val="28"/>
          <w:lang w:val="en-US"/>
        </w:rPr>
        <w:t xml:space="preserve">: </w:t>
      </w:r>
    </w:p>
    <w:p w14:paraId="61C0F71B" w14:textId="77777777" w:rsid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  <w:sectPr w:rsidR="009E5F7E" w:rsidSect="00070B43">
          <w:head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C9A52B7" w14:textId="327586CB" w:rsidR="009E5F7E" w:rsidRP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 w:rsidRPr="009E5F7E">
        <w:rPr>
          <w:rFonts w:cs="Comic Sans MS"/>
          <w:color w:val="000000"/>
          <w:sz w:val="28"/>
          <w:szCs w:val="28"/>
          <w:lang w:val="en-US"/>
        </w:rPr>
        <w:t xml:space="preserve">Spending </w:t>
      </w:r>
    </w:p>
    <w:p w14:paraId="009CC759" w14:textId="77777777" w:rsid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 w:rsidRPr="009E5F7E">
        <w:rPr>
          <w:rFonts w:cs="Comic Sans MS"/>
          <w:color w:val="000000"/>
          <w:sz w:val="28"/>
          <w:szCs w:val="28"/>
          <w:lang w:val="en-US"/>
        </w:rPr>
        <w:t xml:space="preserve">Short Term Goals </w:t>
      </w:r>
    </w:p>
    <w:p w14:paraId="3EE7B002" w14:textId="77777777" w:rsidR="009E5F7E" w:rsidRP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 w:rsidRPr="009E5F7E">
        <w:rPr>
          <w:rFonts w:cs="Comic Sans MS"/>
          <w:color w:val="000000"/>
          <w:sz w:val="28"/>
          <w:szCs w:val="28"/>
          <w:lang w:val="en-US"/>
        </w:rPr>
        <w:t xml:space="preserve">Long Term Goals </w:t>
      </w:r>
    </w:p>
    <w:p w14:paraId="061C824E" w14:textId="52CC639A" w:rsid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>
        <w:rPr>
          <w:rFonts w:cs="Comic Sans MS"/>
          <w:color w:val="000000"/>
          <w:sz w:val="28"/>
          <w:szCs w:val="28"/>
          <w:lang w:val="en-US"/>
        </w:rPr>
        <w:t>__________ Per Week</w:t>
      </w:r>
    </w:p>
    <w:p w14:paraId="315F8C8F" w14:textId="1D75FF35" w:rsid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>
        <w:rPr>
          <w:rFonts w:cs="Comic Sans MS"/>
          <w:color w:val="000000"/>
          <w:sz w:val="28"/>
          <w:szCs w:val="28"/>
          <w:lang w:val="en-US"/>
        </w:rPr>
        <w:t>__________ Per Week</w:t>
      </w:r>
    </w:p>
    <w:p w14:paraId="57B2D79A" w14:textId="236CBC06" w:rsidR="009E5F7E" w:rsidRP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>
        <w:rPr>
          <w:rFonts w:cs="Comic Sans MS"/>
          <w:color w:val="000000"/>
          <w:sz w:val="28"/>
          <w:szCs w:val="28"/>
          <w:lang w:val="en-US"/>
        </w:rPr>
        <w:t>__________ Per Week</w:t>
      </w:r>
    </w:p>
    <w:p w14:paraId="7400FC81" w14:textId="77777777" w:rsidR="009E5F7E" w:rsidRDefault="009E5F7E" w:rsidP="004970FB">
      <w:pPr>
        <w:rPr>
          <w:rFonts w:cs="Comic Sans MS"/>
          <w:color w:val="000000"/>
          <w:sz w:val="28"/>
          <w:szCs w:val="28"/>
          <w:lang w:val="en-US"/>
        </w:rPr>
        <w:sectPr w:rsidR="009E5F7E" w:rsidSect="009E5F7E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2051DC5" w14:textId="42D4AD16" w:rsidR="004970FB" w:rsidRPr="009E5F7E" w:rsidRDefault="004970FB" w:rsidP="004970FB">
      <w:pPr>
        <w:rPr>
          <w:rFonts w:cs="Comic Sans MS"/>
          <w:color w:val="000000"/>
          <w:sz w:val="28"/>
          <w:szCs w:val="28"/>
          <w:lang w:val="en-US"/>
        </w:rPr>
      </w:pPr>
    </w:p>
    <w:p w14:paraId="23759914" w14:textId="77777777" w:rsidR="009E5F7E" w:rsidRPr="009E5F7E" w:rsidRDefault="009E5F7E" w:rsidP="004970FB">
      <w:pPr>
        <w:rPr>
          <w:rFonts w:cs="Comic Sans MS"/>
          <w:color w:val="000000"/>
          <w:sz w:val="28"/>
          <w:szCs w:val="28"/>
          <w:lang w:val="en-US"/>
        </w:rPr>
      </w:pPr>
    </w:p>
    <w:p w14:paraId="717E5467" w14:textId="33912EAC" w:rsidR="009E5F7E" w:rsidRDefault="009E5F7E" w:rsidP="004970FB">
      <w:pPr>
        <w:rPr>
          <w:rFonts w:cs="Comic Sans MS"/>
          <w:b/>
          <w:bCs/>
          <w:color w:val="000000"/>
          <w:sz w:val="28"/>
          <w:szCs w:val="28"/>
          <w:lang w:val="en-US"/>
        </w:rPr>
      </w:pPr>
      <w:r w:rsidRPr="009E5F7E">
        <w:rPr>
          <w:rFonts w:cs="Comic Sans MS"/>
          <w:b/>
          <w:bCs/>
          <w:color w:val="000000"/>
          <w:sz w:val="28"/>
          <w:szCs w:val="28"/>
          <w:lang w:val="en-US"/>
        </w:rPr>
        <w:t>Short Term Savings Goals</w:t>
      </w:r>
      <w:r w:rsidR="00AE446D">
        <w:rPr>
          <w:rFonts w:cs="Comic Sans MS"/>
          <w:b/>
          <w:bCs/>
          <w:color w:val="000000"/>
          <w:sz w:val="28"/>
          <w:szCs w:val="28"/>
          <w:lang w:val="en-US"/>
        </w:rPr>
        <w:t xml:space="preserve"> (1 year or less)</w:t>
      </w:r>
      <w:r w:rsidRPr="009E5F7E">
        <w:rPr>
          <w:rFonts w:cs="Comic Sans MS"/>
          <w:b/>
          <w:bCs/>
          <w:color w:val="000000"/>
          <w:sz w:val="28"/>
          <w:szCs w:val="28"/>
          <w:lang w:val="en-US"/>
        </w:rPr>
        <w:t>:</w:t>
      </w:r>
    </w:p>
    <w:p w14:paraId="7874DE05" w14:textId="77777777" w:rsidR="0039688F" w:rsidRDefault="0039688F" w:rsidP="0039688F">
      <w:pPr>
        <w:tabs>
          <w:tab w:val="left" w:pos="1000"/>
        </w:tabs>
        <w:rPr>
          <w:rFonts w:cs="Comic Sans MS"/>
          <w:b/>
          <w:bCs/>
          <w:color w:val="000000"/>
          <w:sz w:val="28"/>
          <w:szCs w:val="28"/>
          <w:lang w:val="en-US"/>
        </w:rPr>
      </w:pPr>
      <w:r>
        <w:rPr>
          <w:rFonts w:cs="Comic Sans MS"/>
          <w:b/>
          <w:bCs/>
          <w:color w:val="000000"/>
          <w:sz w:val="28"/>
          <w:szCs w:val="28"/>
          <w:lang w:val="en-US"/>
        </w:rPr>
        <w:tab/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970"/>
        <w:gridCol w:w="2450"/>
        <w:gridCol w:w="3645"/>
      </w:tblGrid>
      <w:tr w:rsidR="0039688F" w14:paraId="0599EDBA" w14:textId="77777777" w:rsidTr="0039688F">
        <w:tc>
          <w:tcPr>
            <w:tcW w:w="3970" w:type="dxa"/>
          </w:tcPr>
          <w:p w14:paraId="4A3DC610" w14:textId="1105C89B" w:rsidR="0039688F" w:rsidRP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What I’m saving for</w:t>
            </w:r>
          </w:p>
        </w:tc>
        <w:tc>
          <w:tcPr>
            <w:tcW w:w="2450" w:type="dxa"/>
          </w:tcPr>
          <w:p w14:paraId="3EE41D64" w14:textId="327C528E" w:rsidR="0039688F" w:rsidRP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How much I need</w:t>
            </w:r>
          </w:p>
        </w:tc>
        <w:tc>
          <w:tcPr>
            <w:tcW w:w="3645" w:type="dxa"/>
          </w:tcPr>
          <w:p w14:paraId="50486D67" w14:textId="0A343B90" w:rsidR="0039688F" w:rsidRP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How long will it take to save for</w:t>
            </w:r>
          </w:p>
        </w:tc>
      </w:tr>
      <w:tr w:rsidR="0039688F" w14:paraId="2C650BC8" w14:textId="77777777" w:rsidTr="0039688F">
        <w:tc>
          <w:tcPr>
            <w:tcW w:w="3970" w:type="dxa"/>
          </w:tcPr>
          <w:p w14:paraId="10DDB811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D419BDC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590535F7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37F42610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9688F" w14:paraId="11FD9CE4" w14:textId="77777777" w:rsidTr="0039688F">
        <w:tc>
          <w:tcPr>
            <w:tcW w:w="3970" w:type="dxa"/>
          </w:tcPr>
          <w:p w14:paraId="693F3B9D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B81B493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79F938BA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690222CA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9688F" w14:paraId="3ABAA8E0" w14:textId="77777777" w:rsidTr="0039688F">
        <w:tc>
          <w:tcPr>
            <w:tcW w:w="3970" w:type="dxa"/>
          </w:tcPr>
          <w:p w14:paraId="39DEF0FE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7893D2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31CBB396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6EB5423A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9688F" w14:paraId="7894B13D" w14:textId="77777777" w:rsidTr="0039688F">
        <w:tc>
          <w:tcPr>
            <w:tcW w:w="3970" w:type="dxa"/>
          </w:tcPr>
          <w:p w14:paraId="38D01CE3" w14:textId="22F0F76D" w:rsidR="0039688F" w:rsidRDefault="0039688F" w:rsidP="0039688F">
            <w:pPr>
              <w:tabs>
                <w:tab w:val="left" w:pos="284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ab/>
            </w:r>
          </w:p>
          <w:p w14:paraId="25ED7251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21475835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490FA75F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79DAEA52" w14:textId="7468EDBA" w:rsidR="0039688F" w:rsidRDefault="0039688F" w:rsidP="0039688F">
      <w:pPr>
        <w:tabs>
          <w:tab w:val="left" w:pos="1000"/>
        </w:tabs>
        <w:rPr>
          <w:rFonts w:cs="Comic Sans MS"/>
          <w:b/>
          <w:bCs/>
          <w:color w:val="000000"/>
          <w:sz w:val="28"/>
          <w:szCs w:val="28"/>
          <w:lang w:val="en-US"/>
        </w:rPr>
      </w:pPr>
    </w:p>
    <w:p w14:paraId="0D9C5B84" w14:textId="77777777" w:rsidR="00AE446D" w:rsidRDefault="00AE446D" w:rsidP="00AE446D">
      <w:pPr>
        <w:jc w:val="both"/>
        <w:rPr>
          <w:rFonts w:cs="Comic Sans MS"/>
          <w:b/>
          <w:bCs/>
          <w:color w:val="000000"/>
          <w:sz w:val="28"/>
          <w:szCs w:val="28"/>
          <w:lang w:val="en-US"/>
        </w:rPr>
      </w:pPr>
    </w:p>
    <w:p w14:paraId="480CF148" w14:textId="5D6A1525" w:rsidR="00AE446D" w:rsidRDefault="00AE446D" w:rsidP="00AE446D">
      <w:pPr>
        <w:jc w:val="both"/>
        <w:rPr>
          <w:rFonts w:cs="Comic Sans MS"/>
          <w:b/>
          <w:bCs/>
          <w:color w:val="000000"/>
          <w:sz w:val="28"/>
          <w:szCs w:val="28"/>
          <w:lang w:val="en-US"/>
        </w:rPr>
      </w:pPr>
      <w:r>
        <w:rPr>
          <w:rFonts w:cs="Comic Sans MS"/>
          <w:b/>
          <w:bCs/>
          <w:color w:val="000000"/>
          <w:sz w:val="28"/>
          <w:szCs w:val="28"/>
          <w:lang w:val="en-US"/>
        </w:rPr>
        <w:t>Long</w:t>
      </w:r>
      <w:r w:rsidR="003054E7">
        <w:rPr>
          <w:rFonts w:cs="Comic Sans MS"/>
          <w:b/>
          <w:bCs/>
          <w:color w:val="000000"/>
          <w:sz w:val="28"/>
          <w:szCs w:val="28"/>
          <w:lang w:val="en-US"/>
        </w:rPr>
        <w:t xml:space="preserve"> </w:t>
      </w:r>
      <w:r w:rsidRPr="009E5F7E">
        <w:rPr>
          <w:rFonts w:cs="Comic Sans MS"/>
          <w:b/>
          <w:bCs/>
          <w:color w:val="000000"/>
          <w:sz w:val="28"/>
          <w:szCs w:val="28"/>
          <w:lang w:val="en-US"/>
        </w:rPr>
        <w:t>Term Savings Goals</w:t>
      </w:r>
      <w:r>
        <w:rPr>
          <w:rFonts w:cs="Comic Sans MS"/>
          <w:b/>
          <w:bCs/>
          <w:color w:val="000000"/>
          <w:sz w:val="28"/>
          <w:szCs w:val="28"/>
          <w:lang w:val="en-US"/>
        </w:rPr>
        <w:t xml:space="preserve"> (Over 1 year)</w:t>
      </w:r>
      <w:r w:rsidRPr="009E5F7E">
        <w:rPr>
          <w:rFonts w:cs="Comic Sans MS"/>
          <w:b/>
          <w:bCs/>
          <w:color w:val="000000"/>
          <w:sz w:val="28"/>
          <w:szCs w:val="28"/>
          <w:lang w:val="en-US"/>
        </w:rPr>
        <w:t>:</w:t>
      </w:r>
    </w:p>
    <w:p w14:paraId="71E8DE12" w14:textId="77777777" w:rsidR="00AE446D" w:rsidRDefault="00AE446D" w:rsidP="00AE446D">
      <w:pPr>
        <w:jc w:val="both"/>
        <w:rPr>
          <w:rFonts w:cs="Comic Sans MS"/>
          <w:b/>
          <w:bCs/>
          <w:color w:val="000000"/>
          <w:sz w:val="28"/>
          <w:szCs w:val="28"/>
          <w:lang w:val="en-US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970"/>
        <w:gridCol w:w="2450"/>
        <w:gridCol w:w="3645"/>
      </w:tblGrid>
      <w:tr w:rsidR="00AE446D" w14:paraId="2E5B78FF" w14:textId="77777777" w:rsidTr="00EF158B">
        <w:tc>
          <w:tcPr>
            <w:tcW w:w="3970" w:type="dxa"/>
          </w:tcPr>
          <w:p w14:paraId="6DE516C3" w14:textId="77777777" w:rsidR="00AE446D" w:rsidRPr="0039688F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What I’m saving for</w:t>
            </w:r>
          </w:p>
        </w:tc>
        <w:tc>
          <w:tcPr>
            <w:tcW w:w="2450" w:type="dxa"/>
          </w:tcPr>
          <w:p w14:paraId="08A71D45" w14:textId="77777777" w:rsidR="00AE446D" w:rsidRPr="0039688F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How much I need</w:t>
            </w:r>
          </w:p>
        </w:tc>
        <w:tc>
          <w:tcPr>
            <w:tcW w:w="3645" w:type="dxa"/>
          </w:tcPr>
          <w:p w14:paraId="0E1A9F3C" w14:textId="77777777" w:rsidR="00AE446D" w:rsidRPr="0039688F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How long will it take to save for</w:t>
            </w:r>
          </w:p>
        </w:tc>
      </w:tr>
      <w:tr w:rsidR="00AE446D" w14:paraId="10288FEC" w14:textId="77777777" w:rsidTr="00EF158B">
        <w:tc>
          <w:tcPr>
            <w:tcW w:w="3970" w:type="dxa"/>
          </w:tcPr>
          <w:p w14:paraId="063D8AF5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20894F3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1E46EDBE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221B6619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446D" w14:paraId="17E944DE" w14:textId="77777777" w:rsidTr="00EF158B">
        <w:tc>
          <w:tcPr>
            <w:tcW w:w="3970" w:type="dxa"/>
          </w:tcPr>
          <w:p w14:paraId="7F26051B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09EDBBC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1960B01D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2D5102E8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446D" w14:paraId="728222BF" w14:textId="77777777" w:rsidTr="00EF158B">
        <w:tc>
          <w:tcPr>
            <w:tcW w:w="3970" w:type="dxa"/>
          </w:tcPr>
          <w:p w14:paraId="6B03B02B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78A5251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6084A818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5C31832C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446D" w14:paraId="4ADF41B7" w14:textId="77777777" w:rsidTr="00EF158B">
        <w:tc>
          <w:tcPr>
            <w:tcW w:w="3970" w:type="dxa"/>
          </w:tcPr>
          <w:p w14:paraId="057BEB95" w14:textId="77777777" w:rsidR="00AE446D" w:rsidRDefault="00AE446D" w:rsidP="00EF158B">
            <w:pPr>
              <w:tabs>
                <w:tab w:val="left" w:pos="284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ab/>
            </w:r>
          </w:p>
          <w:p w14:paraId="7E095FB5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48A9A5E1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2F4D7DC9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5B94F37E" w14:textId="77777777" w:rsidR="003B203F" w:rsidRDefault="003B203F" w:rsidP="004970FB">
      <w:pPr>
        <w:rPr>
          <w:rFonts w:cs="Comic Sans MS"/>
          <w:b/>
          <w:bCs/>
          <w:color w:val="000000"/>
          <w:sz w:val="28"/>
          <w:szCs w:val="28"/>
          <w:lang w:val="en-US"/>
        </w:rPr>
      </w:pPr>
    </w:p>
    <w:p w14:paraId="7BE6635E" w14:textId="77777777" w:rsidR="009E5F7E" w:rsidRDefault="009E5F7E" w:rsidP="004970FB">
      <w:pPr>
        <w:rPr>
          <w:b/>
          <w:sz w:val="32"/>
          <w:szCs w:val="32"/>
        </w:rPr>
      </w:pPr>
    </w:p>
    <w:p w14:paraId="75806422" w14:textId="77777777" w:rsidR="00EF158B" w:rsidRDefault="00EF158B" w:rsidP="004970FB">
      <w:pPr>
        <w:rPr>
          <w:b/>
          <w:sz w:val="32"/>
          <w:szCs w:val="32"/>
        </w:rPr>
      </w:pPr>
    </w:p>
    <w:p w14:paraId="598E5639" w14:textId="77777777" w:rsidR="00EF158B" w:rsidRDefault="00EF158B" w:rsidP="004970FB">
      <w:pPr>
        <w:rPr>
          <w:b/>
          <w:sz w:val="32"/>
          <w:szCs w:val="32"/>
        </w:rPr>
      </w:pPr>
    </w:p>
    <w:p w14:paraId="1ECFD02B" w14:textId="77777777" w:rsidR="005B3710" w:rsidRDefault="005B3710" w:rsidP="004970FB">
      <w:pPr>
        <w:rPr>
          <w:b/>
          <w:sz w:val="32"/>
          <w:szCs w:val="32"/>
        </w:rPr>
      </w:pPr>
    </w:p>
    <w:p w14:paraId="448EBBDF" w14:textId="77777777" w:rsidR="00EF158B" w:rsidRDefault="00EF158B" w:rsidP="004970F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B3710" w14:paraId="4F83E10E" w14:textId="77777777" w:rsidTr="005B3710">
        <w:tc>
          <w:tcPr>
            <w:tcW w:w="2838" w:type="dxa"/>
          </w:tcPr>
          <w:p w14:paraId="12BCC1A9" w14:textId="0BF84235" w:rsidR="005B3710" w:rsidRPr="005B3710" w:rsidRDefault="005B3710" w:rsidP="004970FB">
            <w:pPr>
              <w:rPr>
                <w:b/>
                <w:sz w:val="28"/>
                <w:szCs w:val="28"/>
              </w:rPr>
            </w:pPr>
            <w:r w:rsidRPr="005B3710">
              <w:rPr>
                <w:b/>
                <w:sz w:val="28"/>
                <w:szCs w:val="28"/>
              </w:rPr>
              <w:t>ROLES</w:t>
            </w:r>
          </w:p>
        </w:tc>
        <w:tc>
          <w:tcPr>
            <w:tcW w:w="2839" w:type="dxa"/>
          </w:tcPr>
          <w:p w14:paraId="6E5E2F8E" w14:textId="4E109FC7" w:rsidR="005B3710" w:rsidRPr="005B3710" w:rsidRDefault="005B3710" w:rsidP="004970FB">
            <w:pPr>
              <w:rPr>
                <w:b/>
                <w:sz w:val="28"/>
                <w:szCs w:val="28"/>
              </w:rPr>
            </w:pPr>
            <w:r w:rsidRPr="005B3710">
              <w:rPr>
                <w:b/>
                <w:sz w:val="28"/>
                <w:szCs w:val="28"/>
              </w:rPr>
              <w:t>GOALS</w:t>
            </w:r>
          </w:p>
        </w:tc>
        <w:tc>
          <w:tcPr>
            <w:tcW w:w="2839" w:type="dxa"/>
          </w:tcPr>
          <w:p w14:paraId="2E535F83" w14:textId="6ECE7BCB" w:rsidR="005B3710" w:rsidRPr="005B3710" w:rsidRDefault="005B3710" w:rsidP="004970FB">
            <w:pPr>
              <w:rPr>
                <w:b/>
                <w:sz w:val="28"/>
                <w:szCs w:val="28"/>
              </w:rPr>
            </w:pPr>
            <w:r w:rsidRPr="005B3710">
              <w:rPr>
                <w:b/>
                <w:sz w:val="28"/>
                <w:szCs w:val="28"/>
              </w:rPr>
              <w:t>ACTIONS</w:t>
            </w:r>
          </w:p>
        </w:tc>
      </w:tr>
      <w:tr w:rsidR="005B3710" w14:paraId="54EB7FDB" w14:textId="77777777" w:rsidTr="005B3710">
        <w:tc>
          <w:tcPr>
            <w:tcW w:w="2838" w:type="dxa"/>
          </w:tcPr>
          <w:p w14:paraId="4795AEEF" w14:textId="77777777" w:rsidR="005B3710" w:rsidRDefault="005B3710" w:rsidP="005B3710">
            <w:pPr>
              <w:rPr>
                <w:b/>
                <w:sz w:val="28"/>
                <w:szCs w:val="28"/>
                <w:highlight w:val="yellow"/>
              </w:rPr>
            </w:pPr>
          </w:p>
          <w:p w14:paraId="115DC655" w14:textId="225958D8" w:rsidR="005B3710" w:rsidRPr="005B3710" w:rsidRDefault="005B3710" w:rsidP="005B3710">
            <w:pPr>
              <w:rPr>
                <w:b/>
                <w:sz w:val="28"/>
                <w:szCs w:val="28"/>
              </w:rPr>
            </w:pPr>
            <w:r w:rsidRPr="005B3710">
              <w:rPr>
                <w:b/>
                <w:sz w:val="28"/>
                <w:szCs w:val="28"/>
                <w:highlight w:val="yellow"/>
              </w:rPr>
              <w:t>Learning/ Study</w:t>
            </w:r>
          </w:p>
        </w:tc>
        <w:tc>
          <w:tcPr>
            <w:tcW w:w="2839" w:type="dxa"/>
          </w:tcPr>
          <w:p w14:paraId="558E621A" w14:textId="19236702" w:rsidR="005B3710" w:rsidRPr="005B3710" w:rsidRDefault="005B3710" w:rsidP="004970FB">
            <w:pPr>
              <w:rPr>
                <w:sz w:val="28"/>
                <w:szCs w:val="28"/>
              </w:rPr>
            </w:pPr>
            <w:proofErr w:type="spellStart"/>
            <w:r w:rsidRPr="005B3710">
              <w:rPr>
                <w:sz w:val="28"/>
                <w:szCs w:val="28"/>
              </w:rPr>
              <w:t>Eg</w:t>
            </w:r>
            <w:proofErr w:type="spellEnd"/>
            <w:r w:rsidRPr="005B37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Learn how to manage a business well</w:t>
            </w:r>
          </w:p>
        </w:tc>
        <w:tc>
          <w:tcPr>
            <w:tcW w:w="2839" w:type="dxa"/>
          </w:tcPr>
          <w:p w14:paraId="25CA069F" w14:textId="34B5C54D" w:rsidR="005B3710" w:rsidRPr="005B3710" w:rsidRDefault="005B3710" w:rsidP="004970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. Find a </w:t>
            </w:r>
            <w:r w:rsidR="00C6723A">
              <w:rPr>
                <w:sz w:val="28"/>
                <w:szCs w:val="28"/>
              </w:rPr>
              <w:t xml:space="preserve">business </w:t>
            </w:r>
            <w:r>
              <w:rPr>
                <w:sz w:val="28"/>
                <w:szCs w:val="28"/>
              </w:rPr>
              <w:t>mentor,</w:t>
            </w:r>
            <w:r w:rsidR="00C6723A">
              <w:rPr>
                <w:sz w:val="28"/>
                <w:szCs w:val="28"/>
              </w:rPr>
              <w:t xml:space="preserve"> read a business book.</w:t>
            </w:r>
            <w:r>
              <w:rPr>
                <w:sz w:val="28"/>
                <w:szCs w:val="28"/>
              </w:rPr>
              <w:t xml:space="preserve"> </w:t>
            </w:r>
          </w:p>
          <w:p w14:paraId="52565443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</w:tr>
      <w:tr w:rsidR="005B3710" w14:paraId="46B8B6DB" w14:textId="77777777" w:rsidTr="005B3710">
        <w:tc>
          <w:tcPr>
            <w:tcW w:w="2838" w:type="dxa"/>
          </w:tcPr>
          <w:p w14:paraId="488859ED" w14:textId="77777777" w:rsidR="005B3710" w:rsidRPr="00C6723A" w:rsidRDefault="005B3710" w:rsidP="004970FB">
            <w:pPr>
              <w:rPr>
                <w:b/>
                <w:sz w:val="28"/>
                <w:szCs w:val="28"/>
                <w:highlight w:val="yellow"/>
              </w:rPr>
            </w:pPr>
          </w:p>
          <w:p w14:paraId="31EEBBA1" w14:textId="3FB53597" w:rsidR="005B3710" w:rsidRPr="00C6723A" w:rsidRDefault="00C6723A" w:rsidP="004970FB">
            <w:pPr>
              <w:rPr>
                <w:b/>
                <w:sz w:val="28"/>
                <w:szCs w:val="28"/>
                <w:highlight w:val="yellow"/>
              </w:rPr>
            </w:pPr>
            <w:r w:rsidRPr="00C6723A">
              <w:rPr>
                <w:b/>
                <w:sz w:val="28"/>
                <w:szCs w:val="28"/>
                <w:highlight w:val="yellow"/>
              </w:rPr>
              <w:t>-</w:t>
            </w:r>
          </w:p>
          <w:p w14:paraId="6994D583" w14:textId="77777777" w:rsidR="005B3710" w:rsidRPr="00C6723A" w:rsidRDefault="005B3710" w:rsidP="004970FB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9" w:type="dxa"/>
          </w:tcPr>
          <w:p w14:paraId="0DD00472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0473494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</w:tr>
      <w:tr w:rsidR="005B3710" w14:paraId="07772C7B" w14:textId="77777777" w:rsidTr="005B3710">
        <w:tc>
          <w:tcPr>
            <w:tcW w:w="2838" w:type="dxa"/>
          </w:tcPr>
          <w:p w14:paraId="2EA0E3DC" w14:textId="77777777" w:rsidR="005B3710" w:rsidRPr="00C6723A" w:rsidRDefault="005B3710" w:rsidP="004970FB">
            <w:pPr>
              <w:rPr>
                <w:b/>
                <w:sz w:val="32"/>
                <w:szCs w:val="32"/>
                <w:highlight w:val="yellow"/>
              </w:rPr>
            </w:pPr>
          </w:p>
          <w:p w14:paraId="6D5236A0" w14:textId="25D5B793" w:rsidR="005B3710" w:rsidRPr="00C6723A" w:rsidRDefault="00C6723A" w:rsidP="004970FB">
            <w:pPr>
              <w:rPr>
                <w:b/>
                <w:sz w:val="32"/>
                <w:szCs w:val="32"/>
                <w:highlight w:val="yellow"/>
              </w:rPr>
            </w:pPr>
            <w:r w:rsidRPr="00C6723A">
              <w:rPr>
                <w:b/>
                <w:sz w:val="32"/>
                <w:szCs w:val="32"/>
                <w:highlight w:val="yellow"/>
              </w:rPr>
              <w:t>-</w:t>
            </w:r>
          </w:p>
          <w:p w14:paraId="374BC607" w14:textId="77777777" w:rsidR="005B3710" w:rsidRPr="00C6723A" w:rsidRDefault="005B3710" w:rsidP="004970FB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839" w:type="dxa"/>
          </w:tcPr>
          <w:p w14:paraId="70F8D3EE" w14:textId="77777777" w:rsidR="005B3710" w:rsidRPr="005B3710" w:rsidRDefault="005B3710" w:rsidP="004970FB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</w:tcPr>
          <w:p w14:paraId="14E7460D" w14:textId="77777777" w:rsidR="005B3710" w:rsidRPr="005B3710" w:rsidRDefault="005B3710" w:rsidP="004970FB">
            <w:pPr>
              <w:rPr>
                <w:sz w:val="32"/>
                <w:szCs w:val="32"/>
              </w:rPr>
            </w:pPr>
          </w:p>
        </w:tc>
      </w:tr>
      <w:tr w:rsidR="005B3710" w14:paraId="6D1CFBE4" w14:textId="77777777" w:rsidTr="005B3710">
        <w:tc>
          <w:tcPr>
            <w:tcW w:w="2838" w:type="dxa"/>
          </w:tcPr>
          <w:p w14:paraId="22C0A091" w14:textId="77777777" w:rsidR="00C6723A" w:rsidRDefault="00C6723A" w:rsidP="004970FB">
            <w:pPr>
              <w:rPr>
                <w:b/>
                <w:sz w:val="28"/>
                <w:szCs w:val="28"/>
                <w:highlight w:val="yellow"/>
              </w:rPr>
            </w:pPr>
          </w:p>
          <w:p w14:paraId="01F2104D" w14:textId="12F05474" w:rsidR="005B3710" w:rsidRPr="00C6723A" w:rsidRDefault="00C6723A" w:rsidP="004970FB">
            <w:pPr>
              <w:rPr>
                <w:b/>
                <w:sz w:val="28"/>
                <w:szCs w:val="28"/>
                <w:highlight w:val="yellow"/>
              </w:rPr>
            </w:pPr>
            <w:r w:rsidRPr="00C6723A">
              <w:rPr>
                <w:b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2839" w:type="dxa"/>
          </w:tcPr>
          <w:p w14:paraId="060691D0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  <w:p w14:paraId="45148B70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  <w:p w14:paraId="3E68147E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9E6FA4C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</w:tr>
      <w:tr w:rsidR="005B3710" w14:paraId="7EB5E9C2" w14:textId="77777777" w:rsidTr="005B3710">
        <w:tc>
          <w:tcPr>
            <w:tcW w:w="2838" w:type="dxa"/>
          </w:tcPr>
          <w:p w14:paraId="23D5B5BC" w14:textId="77777777" w:rsidR="005B3710" w:rsidRDefault="005B3710" w:rsidP="004970FB">
            <w:pPr>
              <w:rPr>
                <w:b/>
                <w:sz w:val="28"/>
                <w:szCs w:val="28"/>
              </w:rPr>
            </w:pPr>
          </w:p>
          <w:p w14:paraId="7EEB5933" w14:textId="50D2F1DE" w:rsidR="005B3710" w:rsidRDefault="005B3710" w:rsidP="004970FB">
            <w:pPr>
              <w:rPr>
                <w:b/>
                <w:sz w:val="28"/>
                <w:szCs w:val="28"/>
              </w:rPr>
            </w:pPr>
            <w:r w:rsidRPr="005B3710">
              <w:rPr>
                <w:b/>
                <w:sz w:val="28"/>
                <w:szCs w:val="28"/>
                <w:highlight w:val="magenta"/>
              </w:rPr>
              <w:t>Personal</w:t>
            </w:r>
          </w:p>
          <w:p w14:paraId="7990C83B" w14:textId="77777777" w:rsidR="005B3710" w:rsidRPr="005B3710" w:rsidRDefault="005B3710" w:rsidP="004970FB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425E73DF" w14:textId="17BA4E04" w:rsidR="005B3710" w:rsidRPr="005B3710" w:rsidRDefault="005B3710" w:rsidP="004970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>. Get healthy</w:t>
            </w:r>
          </w:p>
        </w:tc>
        <w:tc>
          <w:tcPr>
            <w:tcW w:w="2839" w:type="dxa"/>
          </w:tcPr>
          <w:p w14:paraId="3C901657" w14:textId="4EEDF02A" w:rsidR="005B3710" w:rsidRPr="005B3710" w:rsidRDefault="005B3710" w:rsidP="004970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>. Exercise, eat well, dance</w:t>
            </w:r>
          </w:p>
        </w:tc>
      </w:tr>
      <w:tr w:rsidR="005B3710" w14:paraId="6C2C9F8B" w14:textId="77777777" w:rsidTr="005B3710">
        <w:tc>
          <w:tcPr>
            <w:tcW w:w="2838" w:type="dxa"/>
          </w:tcPr>
          <w:p w14:paraId="111510F1" w14:textId="77777777" w:rsidR="00C6723A" w:rsidRDefault="00C6723A" w:rsidP="004970FB">
            <w:pPr>
              <w:rPr>
                <w:b/>
                <w:sz w:val="28"/>
                <w:szCs w:val="28"/>
                <w:highlight w:val="magenta"/>
              </w:rPr>
            </w:pPr>
          </w:p>
          <w:p w14:paraId="31E51183" w14:textId="0012D9B4" w:rsidR="005B3710" w:rsidRPr="00C6723A" w:rsidRDefault="00C6723A" w:rsidP="004970FB">
            <w:pPr>
              <w:rPr>
                <w:b/>
                <w:sz w:val="28"/>
                <w:szCs w:val="28"/>
                <w:highlight w:val="magenta"/>
              </w:rPr>
            </w:pPr>
            <w:r w:rsidRPr="00C6723A">
              <w:rPr>
                <w:b/>
                <w:sz w:val="28"/>
                <w:szCs w:val="28"/>
                <w:highlight w:val="magenta"/>
              </w:rPr>
              <w:t>-</w:t>
            </w:r>
          </w:p>
        </w:tc>
        <w:tc>
          <w:tcPr>
            <w:tcW w:w="2839" w:type="dxa"/>
          </w:tcPr>
          <w:p w14:paraId="40362E57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  <w:p w14:paraId="1CE68105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  <w:p w14:paraId="3BDD9925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F48F004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</w:tr>
      <w:tr w:rsidR="005B3710" w14:paraId="261D369B" w14:textId="77777777" w:rsidTr="005B3710">
        <w:tc>
          <w:tcPr>
            <w:tcW w:w="2838" w:type="dxa"/>
          </w:tcPr>
          <w:p w14:paraId="7037B421" w14:textId="77777777" w:rsidR="00C6723A" w:rsidRDefault="00C6723A" w:rsidP="004970FB">
            <w:pPr>
              <w:rPr>
                <w:b/>
                <w:sz w:val="28"/>
                <w:szCs w:val="28"/>
                <w:highlight w:val="magenta"/>
              </w:rPr>
            </w:pPr>
          </w:p>
          <w:p w14:paraId="708BDCD4" w14:textId="6E3679D9" w:rsidR="005B3710" w:rsidRPr="00C6723A" w:rsidRDefault="00C6723A" w:rsidP="004970FB">
            <w:pPr>
              <w:rPr>
                <w:b/>
                <w:sz w:val="28"/>
                <w:szCs w:val="28"/>
                <w:highlight w:val="magenta"/>
              </w:rPr>
            </w:pPr>
            <w:r w:rsidRPr="00C6723A">
              <w:rPr>
                <w:b/>
                <w:sz w:val="28"/>
                <w:szCs w:val="28"/>
                <w:highlight w:val="magenta"/>
              </w:rPr>
              <w:t>-</w:t>
            </w:r>
          </w:p>
        </w:tc>
        <w:tc>
          <w:tcPr>
            <w:tcW w:w="2839" w:type="dxa"/>
          </w:tcPr>
          <w:p w14:paraId="06D7462D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  <w:p w14:paraId="0BABEDEA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  <w:p w14:paraId="40A39532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E9F7375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</w:tr>
      <w:tr w:rsidR="005B3710" w14:paraId="20213D0A" w14:textId="77777777" w:rsidTr="005B3710">
        <w:tc>
          <w:tcPr>
            <w:tcW w:w="2838" w:type="dxa"/>
          </w:tcPr>
          <w:p w14:paraId="24065A3D" w14:textId="77777777" w:rsidR="00C6723A" w:rsidRDefault="00C6723A" w:rsidP="004970FB">
            <w:pPr>
              <w:rPr>
                <w:b/>
                <w:sz w:val="28"/>
                <w:szCs w:val="28"/>
                <w:highlight w:val="magenta"/>
              </w:rPr>
            </w:pPr>
          </w:p>
          <w:p w14:paraId="726E625A" w14:textId="3AED6129" w:rsidR="005B3710" w:rsidRPr="00C6723A" w:rsidRDefault="00C6723A" w:rsidP="004970FB">
            <w:pPr>
              <w:rPr>
                <w:b/>
                <w:sz w:val="28"/>
                <w:szCs w:val="28"/>
                <w:highlight w:val="magenta"/>
              </w:rPr>
            </w:pPr>
            <w:r w:rsidRPr="00C6723A">
              <w:rPr>
                <w:b/>
                <w:sz w:val="28"/>
                <w:szCs w:val="28"/>
                <w:highlight w:val="magenta"/>
              </w:rPr>
              <w:t>-</w:t>
            </w:r>
          </w:p>
        </w:tc>
        <w:tc>
          <w:tcPr>
            <w:tcW w:w="2839" w:type="dxa"/>
          </w:tcPr>
          <w:p w14:paraId="5DD2DB02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  <w:p w14:paraId="7D28D3FC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  <w:p w14:paraId="0FC01314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6A8ADD2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</w:tr>
      <w:tr w:rsidR="005B3710" w14:paraId="13B037FB" w14:textId="77777777" w:rsidTr="005B3710">
        <w:tc>
          <w:tcPr>
            <w:tcW w:w="2838" w:type="dxa"/>
          </w:tcPr>
          <w:p w14:paraId="6A6047D6" w14:textId="77777777" w:rsidR="005B3710" w:rsidRDefault="005B3710" w:rsidP="004970FB">
            <w:pPr>
              <w:rPr>
                <w:b/>
                <w:sz w:val="28"/>
                <w:szCs w:val="28"/>
              </w:rPr>
            </w:pPr>
          </w:p>
          <w:p w14:paraId="0AB0CAAA" w14:textId="5464E622" w:rsidR="005B3710" w:rsidRDefault="005B3710" w:rsidP="004970FB">
            <w:pPr>
              <w:rPr>
                <w:b/>
                <w:sz w:val="28"/>
                <w:szCs w:val="28"/>
              </w:rPr>
            </w:pPr>
            <w:r w:rsidRPr="005B3710">
              <w:rPr>
                <w:b/>
                <w:sz w:val="28"/>
                <w:szCs w:val="28"/>
                <w:highlight w:val="green"/>
              </w:rPr>
              <w:t>Project Directing</w:t>
            </w:r>
          </w:p>
          <w:p w14:paraId="03ED320A" w14:textId="77777777" w:rsidR="005B3710" w:rsidRPr="005B3710" w:rsidRDefault="005B3710" w:rsidP="004970FB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3DA54F52" w14:textId="031614B8" w:rsidR="005B3710" w:rsidRPr="005B3710" w:rsidRDefault="00073106" w:rsidP="00073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>. Get more ideas to make my business successful</w:t>
            </w:r>
          </w:p>
        </w:tc>
        <w:tc>
          <w:tcPr>
            <w:tcW w:w="2839" w:type="dxa"/>
          </w:tcPr>
          <w:p w14:paraId="09E0E4A5" w14:textId="01258BAC" w:rsidR="005B3710" w:rsidRPr="005B3710" w:rsidRDefault="00073106" w:rsidP="004970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. Research other similar businesses, ask others what they think of my ideas </w:t>
            </w:r>
          </w:p>
        </w:tc>
      </w:tr>
      <w:tr w:rsidR="005B3710" w14:paraId="185E5D7F" w14:textId="77777777" w:rsidTr="005B3710">
        <w:tc>
          <w:tcPr>
            <w:tcW w:w="2838" w:type="dxa"/>
          </w:tcPr>
          <w:p w14:paraId="77358ECD" w14:textId="77777777" w:rsidR="005B3710" w:rsidRPr="00C6723A" w:rsidRDefault="005B3710" w:rsidP="004970FB">
            <w:pPr>
              <w:rPr>
                <w:b/>
                <w:sz w:val="28"/>
                <w:szCs w:val="28"/>
                <w:highlight w:val="green"/>
              </w:rPr>
            </w:pPr>
          </w:p>
          <w:p w14:paraId="5CB43B1E" w14:textId="28E495A6" w:rsidR="005B3710" w:rsidRPr="00C6723A" w:rsidRDefault="00C6723A" w:rsidP="004970FB">
            <w:pPr>
              <w:rPr>
                <w:b/>
                <w:sz w:val="28"/>
                <w:szCs w:val="28"/>
                <w:highlight w:val="green"/>
              </w:rPr>
            </w:pPr>
            <w:r w:rsidRPr="00C6723A">
              <w:rPr>
                <w:b/>
                <w:sz w:val="28"/>
                <w:szCs w:val="28"/>
                <w:highlight w:val="green"/>
              </w:rPr>
              <w:t>-</w:t>
            </w:r>
          </w:p>
          <w:p w14:paraId="0B90521E" w14:textId="77777777" w:rsidR="005B3710" w:rsidRPr="00C6723A" w:rsidRDefault="005B3710" w:rsidP="004970FB">
            <w:pPr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839" w:type="dxa"/>
          </w:tcPr>
          <w:p w14:paraId="3AAB1015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4F94BE89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</w:tr>
      <w:tr w:rsidR="005B3710" w14:paraId="02EAEA13" w14:textId="77777777" w:rsidTr="005B3710">
        <w:tc>
          <w:tcPr>
            <w:tcW w:w="2838" w:type="dxa"/>
          </w:tcPr>
          <w:p w14:paraId="09229041" w14:textId="77777777" w:rsidR="005B3710" w:rsidRPr="00C6723A" w:rsidRDefault="005B3710" w:rsidP="004970FB">
            <w:pPr>
              <w:rPr>
                <w:b/>
                <w:sz w:val="28"/>
                <w:szCs w:val="28"/>
                <w:highlight w:val="green"/>
              </w:rPr>
            </w:pPr>
          </w:p>
          <w:p w14:paraId="0E04CDAF" w14:textId="644DBAEC" w:rsidR="005B3710" w:rsidRPr="00C6723A" w:rsidRDefault="00C6723A" w:rsidP="004970FB">
            <w:pPr>
              <w:rPr>
                <w:b/>
                <w:sz w:val="28"/>
                <w:szCs w:val="28"/>
                <w:highlight w:val="green"/>
              </w:rPr>
            </w:pPr>
            <w:r w:rsidRPr="00C6723A">
              <w:rPr>
                <w:b/>
                <w:sz w:val="28"/>
                <w:szCs w:val="28"/>
                <w:highlight w:val="green"/>
              </w:rPr>
              <w:t>-</w:t>
            </w:r>
          </w:p>
          <w:p w14:paraId="01AF4DAE" w14:textId="77777777" w:rsidR="005B3710" w:rsidRPr="00C6723A" w:rsidRDefault="005B3710" w:rsidP="004970FB">
            <w:pPr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839" w:type="dxa"/>
          </w:tcPr>
          <w:p w14:paraId="3D43AD2E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6857948E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</w:tr>
      <w:tr w:rsidR="005B3710" w14:paraId="6B90A3D2" w14:textId="77777777" w:rsidTr="005B3710">
        <w:tc>
          <w:tcPr>
            <w:tcW w:w="2838" w:type="dxa"/>
          </w:tcPr>
          <w:p w14:paraId="26E98D2D" w14:textId="77777777" w:rsidR="005B3710" w:rsidRPr="00C6723A" w:rsidRDefault="005B3710" w:rsidP="004970FB">
            <w:pPr>
              <w:rPr>
                <w:b/>
                <w:sz w:val="28"/>
                <w:szCs w:val="28"/>
                <w:highlight w:val="green"/>
              </w:rPr>
            </w:pPr>
          </w:p>
          <w:p w14:paraId="68D9C1C0" w14:textId="1508E3BA" w:rsidR="005B3710" w:rsidRPr="00C6723A" w:rsidRDefault="00C6723A" w:rsidP="004970FB">
            <w:pPr>
              <w:rPr>
                <w:b/>
                <w:sz w:val="28"/>
                <w:szCs w:val="28"/>
                <w:highlight w:val="green"/>
              </w:rPr>
            </w:pPr>
            <w:r w:rsidRPr="00C6723A">
              <w:rPr>
                <w:b/>
                <w:sz w:val="28"/>
                <w:szCs w:val="28"/>
                <w:highlight w:val="green"/>
              </w:rPr>
              <w:t>-</w:t>
            </w:r>
          </w:p>
          <w:p w14:paraId="5DB86ADC" w14:textId="77777777" w:rsidR="005B3710" w:rsidRPr="00C6723A" w:rsidRDefault="005B3710" w:rsidP="004970FB">
            <w:pPr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839" w:type="dxa"/>
          </w:tcPr>
          <w:p w14:paraId="06E86DEA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1DCD6461" w14:textId="77777777" w:rsidR="005B3710" w:rsidRPr="005B3710" w:rsidRDefault="005B3710" w:rsidP="004970FB">
            <w:pPr>
              <w:rPr>
                <w:sz w:val="28"/>
                <w:szCs w:val="28"/>
              </w:rPr>
            </w:pPr>
          </w:p>
        </w:tc>
      </w:tr>
    </w:tbl>
    <w:p w14:paraId="2BDB9523" w14:textId="77777777" w:rsidR="002B0379" w:rsidRPr="002B0379" w:rsidRDefault="002B0379" w:rsidP="006334B0"/>
    <w:sectPr w:rsidR="002B0379" w:rsidRPr="002B0379" w:rsidSect="009E5F7E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6751E" w14:textId="77777777" w:rsidR="005B3710" w:rsidRDefault="005B3710" w:rsidP="002B0379">
      <w:r>
        <w:separator/>
      </w:r>
    </w:p>
  </w:endnote>
  <w:endnote w:type="continuationSeparator" w:id="0">
    <w:p w14:paraId="7103EDC7" w14:textId="77777777" w:rsidR="005B3710" w:rsidRDefault="005B3710" w:rsidP="002B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lom">
    <w:panose1 w:val="00000400000000000000"/>
    <w:charset w:val="00"/>
    <w:family w:val="auto"/>
    <w:pitch w:val="variable"/>
    <w:sig w:usb0="A10000FF" w:usb1="5000205A" w:usb2="0000002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 Condensed">
    <w:altName w:val="Times New Roman"/>
    <w:charset w:val="00"/>
    <w:family w:val="roman"/>
    <w:pitch w:val="variable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2D45" w14:textId="77777777" w:rsidR="005B3710" w:rsidRDefault="005B3710" w:rsidP="002B0379">
      <w:r>
        <w:separator/>
      </w:r>
    </w:p>
  </w:footnote>
  <w:footnote w:type="continuationSeparator" w:id="0">
    <w:p w14:paraId="1CB2BD4D" w14:textId="77777777" w:rsidR="005B3710" w:rsidRDefault="005B3710" w:rsidP="002B0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8FE2" w14:textId="77777777" w:rsidR="005B3710" w:rsidRPr="00D22681" w:rsidRDefault="005B3710" w:rsidP="002B0379">
    <w:pPr>
      <w:pStyle w:val="Header"/>
      <w:rPr>
        <w:color w:val="0A4753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924B84" wp14:editId="3867F759">
          <wp:simplePos x="0" y="0"/>
          <wp:positionH relativeFrom="column">
            <wp:posOffset>-800100</wp:posOffset>
          </wp:positionH>
          <wp:positionV relativeFrom="paragraph">
            <wp:posOffset>-106680</wp:posOffset>
          </wp:positionV>
          <wp:extent cx="800100" cy="800100"/>
          <wp:effectExtent l="0" t="0" r="12700" b="12700"/>
          <wp:wrapTight wrapText="bothSides">
            <wp:wrapPolygon edited="0">
              <wp:start x="6171" y="0"/>
              <wp:lineTo x="2743" y="4114"/>
              <wp:lineTo x="0" y="8914"/>
              <wp:lineTo x="0" y="13714"/>
              <wp:lineTo x="6857" y="21257"/>
              <wp:lineTo x="14400" y="21257"/>
              <wp:lineTo x="21257" y="13714"/>
              <wp:lineTo x="21257" y="8229"/>
              <wp:lineTo x="18514" y="4114"/>
              <wp:lineTo x="15086" y="0"/>
              <wp:lineTo x="6171" y="0"/>
            </wp:wrapPolygon>
          </wp:wrapTight>
          <wp:docPr id="2" name="Picture 2" descr="Macintosh HD:Users:simonefrancis:Desktop:Nomadic Hands:NH logos:NH-global-Dove-Logo-blue-gre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francis:Desktop:Nomadic Hands:NH logos:NH-global-Dove-Logo-blue-gre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‘</w:t>
    </w:r>
    <w:r w:rsidRPr="00D22681">
      <w:rPr>
        <w:color w:val="0A4753"/>
      </w:rPr>
      <w:t>Nomadic Hands</w:t>
    </w:r>
    <w:r>
      <w:rPr>
        <w:color w:val="0A4753"/>
      </w:rPr>
      <w:t>’</w:t>
    </w:r>
    <w:r w:rsidRPr="00D22681">
      <w:rPr>
        <w:color w:val="0A4753"/>
      </w:rPr>
      <w:t xml:space="preserve"> </w:t>
    </w:r>
  </w:p>
  <w:p w14:paraId="25D2C10C" w14:textId="26A236B5" w:rsidR="005B3710" w:rsidRDefault="005B3710" w:rsidP="002B0379">
    <w:pPr>
      <w:pStyle w:val="Header"/>
      <w:rPr>
        <w:color w:val="0A4753"/>
      </w:rPr>
    </w:pPr>
    <w:r>
      <w:rPr>
        <w:i/>
        <w:color w:val="0A4753"/>
      </w:rPr>
      <w:t xml:space="preserve"> Connect, C</w:t>
    </w:r>
    <w:r w:rsidR="00CF66CA">
      <w:rPr>
        <w:i/>
        <w:color w:val="0A4753"/>
      </w:rPr>
      <w:t>re</w:t>
    </w:r>
    <w:r>
      <w:rPr>
        <w:i/>
        <w:color w:val="0A4753"/>
      </w:rPr>
      <w:t>ate, Conserve</w:t>
    </w:r>
  </w:p>
  <w:p w14:paraId="2144AB13" w14:textId="77777777" w:rsidR="005B3710" w:rsidRPr="00D22681" w:rsidRDefault="005B3710" w:rsidP="002B0379">
    <w:pPr>
      <w:pStyle w:val="Header"/>
      <w:rPr>
        <w:color w:val="0A4753"/>
      </w:rPr>
    </w:pPr>
    <w:r>
      <w:rPr>
        <w:color w:val="0A4753"/>
      </w:rPr>
      <w:t xml:space="preserve">2012 </w:t>
    </w:r>
    <w:r w:rsidRPr="00D22681">
      <w:rPr>
        <w:color w:val="0A4753"/>
      </w:rPr>
      <w:t>Workshops</w:t>
    </w:r>
  </w:p>
  <w:p w14:paraId="6263B6D7" w14:textId="77777777" w:rsidR="005B3710" w:rsidRDefault="005B37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20"/>
    <w:multiLevelType w:val="multilevel"/>
    <w:tmpl w:val="000000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1">
    <w:nsid w:val="00000028"/>
    <w:multiLevelType w:val="multilevel"/>
    <w:tmpl w:val="000000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29"/>
    <w:multiLevelType w:val="multilevel"/>
    <w:tmpl w:val="00000029"/>
    <w:lvl w:ilvl="0">
      <w:start w:val="1"/>
      <w:numFmt w:val="bullet"/>
      <w:lvlText w:val=""/>
      <w:lvlJc w:val="left"/>
      <w:pPr>
        <w:tabs>
          <w:tab w:val="num" w:pos="790"/>
        </w:tabs>
        <w:ind w:left="79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10"/>
        </w:tabs>
        <w:ind w:left="151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30"/>
        </w:tabs>
        <w:ind w:left="22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50"/>
        </w:tabs>
        <w:ind w:left="29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70"/>
        </w:tabs>
        <w:ind w:left="36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90"/>
        </w:tabs>
        <w:ind w:left="43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10"/>
        </w:tabs>
        <w:ind w:left="51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30"/>
        </w:tabs>
        <w:ind w:left="58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50"/>
        </w:tabs>
        <w:ind w:left="655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2A"/>
    <w:multiLevelType w:val="multilevel"/>
    <w:tmpl w:val="0000002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6F440F"/>
    <w:multiLevelType w:val="hybridMultilevel"/>
    <w:tmpl w:val="7DD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B3040F"/>
    <w:multiLevelType w:val="hybridMultilevel"/>
    <w:tmpl w:val="A030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712CAA"/>
    <w:multiLevelType w:val="hybridMultilevel"/>
    <w:tmpl w:val="9E409A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F6182D"/>
    <w:multiLevelType w:val="hybridMultilevel"/>
    <w:tmpl w:val="4394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82153"/>
    <w:multiLevelType w:val="hybridMultilevel"/>
    <w:tmpl w:val="31A0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6053F8"/>
    <w:multiLevelType w:val="hybridMultilevel"/>
    <w:tmpl w:val="B4C8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C5C7F"/>
    <w:multiLevelType w:val="hybridMultilevel"/>
    <w:tmpl w:val="8BD053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7E960E0"/>
    <w:multiLevelType w:val="hybridMultilevel"/>
    <w:tmpl w:val="3E049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674EC"/>
    <w:multiLevelType w:val="hybridMultilevel"/>
    <w:tmpl w:val="600A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02558"/>
    <w:multiLevelType w:val="hybridMultilevel"/>
    <w:tmpl w:val="036A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C17C9"/>
    <w:multiLevelType w:val="hybridMultilevel"/>
    <w:tmpl w:val="5F5CBFD2"/>
    <w:lvl w:ilvl="0" w:tplc="546637B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446CD"/>
    <w:multiLevelType w:val="hybridMultilevel"/>
    <w:tmpl w:val="E194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91ACE"/>
    <w:multiLevelType w:val="hybridMultilevel"/>
    <w:tmpl w:val="FD2C2974"/>
    <w:lvl w:ilvl="0" w:tplc="239ECA6C">
      <w:start w:val="1"/>
      <w:numFmt w:val="bullet"/>
      <w:lvlText w:val=""/>
      <w:lvlJc w:val="left"/>
      <w:pPr>
        <w:ind w:left="18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7">
    <w:nsid w:val="3B73730F"/>
    <w:multiLevelType w:val="hybridMultilevel"/>
    <w:tmpl w:val="9F621106"/>
    <w:lvl w:ilvl="0" w:tplc="239EC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D4BAC"/>
    <w:multiLevelType w:val="hybridMultilevel"/>
    <w:tmpl w:val="889678C0"/>
    <w:lvl w:ilvl="0" w:tplc="F42CFE7C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E2F85"/>
    <w:multiLevelType w:val="hybridMultilevel"/>
    <w:tmpl w:val="93BCF9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055405C"/>
    <w:multiLevelType w:val="hybridMultilevel"/>
    <w:tmpl w:val="7EA2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A3BAB"/>
    <w:multiLevelType w:val="hybridMultilevel"/>
    <w:tmpl w:val="9EC8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4F1B17"/>
    <w:multiLevelType w:val="hybridMultilevel"/>
    <w:tmpl w:val="13AAC4D2"/>
    <w:lvl w:ilvl="0" w:tplc="239EC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EB17EE"/>
    <w:multiLevelType w:val="hybridMultilevel"/>
    <w:tmpl w:val="5BDA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452033"/>
    <w:multiLevelType w:val="hybridMultilevel"/>
    <w:tmpl w:val="FA007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49F334BF"/>
    <w:multiLevelType w:val="hybridMultilevel"/>
    <w:tmpl w:val="99BC65EC"/>
    <w:lvl w:ilvl="0" w:tplc="FAAA158A">
      <w:start w:val="1"/>
      <w:numFmt w:val="bullet"/>
      <w:lvlText w:val="∞"/>
      <w:lvlJc w:val="left"/>
      <w:pPr>
        <w:ind w:left="720" w:hanging="360"/>
      </w:pPr>
      <w:rPr>
        <w:rFonts w:ascii="Silom" w:hAnsi="Silo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7625D2"/>
    <w:multiLevelType w:val="hybridMultilevel"/>
    <w:tmpl w:val="5280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A1A7F"/>
    <w:multiLevelType w:val="hybridMultilevel"/>
    <w:tmpl w:val="036A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C491C"/>
    <w:multiLevelType w:val="multilevel"/>
    <w:tmpl w:val="16BA5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719FA"/>
    <w:multiLevelType w:val="hybridMultilevel"/>
    <w:tmpl w:val="700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6235E"/>
    <w:multiLevelType w:val="hybridMultilevel"/>
    <w:tmpl w:val="A85EBB06"/>
    <w:lvl w:ilvl="0" w:tplc="FAAA158A">
      <w:start w:val="1"/>
      <w:numFmt w:val="bullet"/>
      <w:lvlText w:val="∞"/>
      <w:lvlJc w:val="left"/>
      <w:pPr>
        <w:ind w:left="720" w:hanging="360"/>
      </w:pPr>
      <w:rPr>
        <w:rFonts w:ascii="Silom" w:hAnsi="Silo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D1D68"/>
    <w:multiLevelType w:val="hybridMultilevel"/>
    <w:tmpl w:val="C8C6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73FB8"/>
    <w:multiLevelType w:val="hybridMultilevel"/>
    <w:tmpl w:val="75B4E828"/>
    <w:lvl w:ilvl="0" w:tplc="54663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E528C6"/>
    <w:multiLevelType w:val="hybridMultilevel"/>
    <w:tmpl w:val="CE7C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92337"/>
    <w:multiLevelType w:val="hybridMultilevel"/>
    <w:tmpl w:val="889C3402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A097976"/>
    <w:multiLevelType w:val="hybridMultilevel"/>
    <w:tmpl w:val="0DAAAD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CAB6CC4"/>
    <w:multiLevelType w:val="hybridMultilevel"/>
    <w:tmpl w:val="BE5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5ED"/>
    <w:multiLevelType w:val="hybridMultilevel"/>
    <w:tmpl w:val="B2C84A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19"/>
  </w:num>
  <w:num w:numId="5">
    <w:abstractNumId w:val="21"/>
  </w:num>
  <w:num w:numId="6">
    <w:abstractNumId w:val="30"/>
  </w:num>
  <w:num w:numId="7">
    <w:abstractNumId w:val="15"/>
  </w:num>
  <w:num w:numId="8">
    <w:abstractNumId w:val="38"/>
  </w:num>
  <w:num w:numId="9">
    <w:abstractNumId w:val="36"/>
  </w:num>
  <w:num w:numId="10">
    <w:abstractNumId w:val="46"/>
  </w:num>
  <w:num w:numId="11">
    <w:abstractNumId w:val="18"/>
  </w:num>
  <w:num w:numId="12">
    <w:abstractNumId w:val="41"/>
  </w:num>
  <w:num w:numId="13">
    <w:abstractNumId w:val="17"/>
  </w:num>
  <w:num w:numId="14">
    <w:abstractNumId w:val="22"/>
  </w:num>
  <w:num w:numId="15">
    <w:abstractNumId w:val="37"/>
  </w:num>
  <w:num w:numId="16">
    <w:abstractNumId w:val="23"/>
  </w:num>
  <w:num w:numId="17">
    <w:abstractNumId w:val="33"/>
  </w:num>
  <w:num w:numId="18">
    <w:abstractNumId w:val="6"/>
  </w:num>
  <w:num w:numId="19">
    <w:abstractNumId w:val="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6"/>
  </w:num>
  <w:num w:numId="27">
    <w:abstractNumId w:val="32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35"/>
  </w:num>
  <w:num w:numId="35">
    <w:abstractNumId w:val="40"/>
  </w:num>
  <w:num w:numId="36">
    <w:abstractNumId w:val="27"/>
  </w:num>
  <w:num w:numId="37">
    <w:abstractNumId w:val="28"/>
  </w:num>
  <w:num w:numId="38">
    <w:abstractNumId w:val="42"/>
  </w:num>
  <w:num w:numId="39">
    <w:abstractNumId w:val="44"/>
  </w:num>
  <w:num w:numId="40">
    <w:abstractNumId w:val="47"/>
  </w:num>
  <w:num w:numId="41">
    <w:abstractNumId w:val="39"/>
  </w:num>
  <w:num w:numId="42">
    <w:abstractNumId w:val="20"/>
  </w:num>
  <w:num w:numId="43">
    <w:abstractNumId w:val="29"/>
  </w:num>
  <w:num w:numId="44">
    <w:abstractNumId w:val="34"/>
  </w:num>
  <w:num w:numId="45">
    <w:abstractNumId w:val="14"/>
  </w:num>
  <w:num w:numId="46">
    <w:abstractNumId w:val="45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9"/>
    <w:rsid w:val="00070B43"/>
    <w:rsid w:val="00073106"/>
    <w:rsid w:val="000A3928"/>
    <w:rsid w:val="000D7D57"/>
    <w:rsid w:val="000E0A60"/>
    <w:rsid w:val="000E1042"/>
    <w:rsid w:val="00105413"/>
    <w:rsid w:val="00123A77"/>
    <w:rsid w:val="00125EF7"/>
    <w:rsid w:val="00136A4C"/>
    <w:rsid w:val="00143DCF"/>
    <w:rsid w:val="0014531B"/>
    <w:rsid w:val="001522FF"/>
    <w:rsid w:val="0015779D"/>
    <w:rsid w:val="001A2A1E"/>
    <w:rsid w:val="001B08F9"/>
    <w:rsid w:val="001E2761"/>
    <w:rsid w:val="002314E7"/>
    <w:rsid w:val="00241B3B"/>
    <w:rsid w:val="0024453F"/>
    <w:rsid w:val="0027221E"/>
    <w:rsid w:val="0029513F"/>
    <w:rsid w:val="002B0379"/>
    <w:rsid w:val="003054E7"/>
    <w:rsid w:val="00313C29"/>
    <w:rsid w:val="003359C3"/>
    <w:rsid w:val="0039688F"/>
    <w:rsid w:val="003B203F"/>
    <w:rsid w:val="003F735C"/>
    <w:rsid w:val="00472B90"/>
    <w:rsid w:val="004970FB"/>
    <w:rsid w:val="004B65D1"/>
    <w:rsid w:val="004D6B10"/>
    <w:rsid w:val="004E5613"/>
    <w:rsid w:val="004E5B12"/>
    <w:rsid w:val="005073C2"/>
    <w:rsid w:val="0051443E"/>
    <w:rsid w:val="00533719"/>
    <w:rsid w:val="00535CC5"/>
    <w:rsid w:val="00552252"/>
    <w:rsid w:val="005743AE"/>
    <w:rsid w:val="0058780D"/>
    <w:rsid w:val="005B009A"/>
    <w:rsid w:val="005B3710"/>
    <w:rsid w:val="005C7DA9"/>
    <w:rsid w:val="005D4A64"/>
    <w:rsid w:val="005D5572"/>
    <w:rsid w:val="005D5794"/>
    <w:rsid w:val="005E7B02"/>
    <w:rsid w:val="006126B6"/>
    <w:rsid w:val="0061553D"/>
    <w:rsid w:val="006334B0"/>
    <w:rsid w:val="0063677E"/>
    <w:rsid w:val="0064280D"/>
    <w:rsid w:val="00687AB0"/>
    <w:rsid w:val="0069711C"/>
    <w:rsid w:val="006B5782"/>
    <w:rsid w:val="006D0AF5"/>
    <w:rsid w:val="00725FE5"/>
    <w:rsid w:val="00732B38"/>
    <w:rsid w:val="00746A29"/>
    <w:rsid w:val="007974B3"/>
    <w:rsid w:val="007A3DFF"/>
    <w:rsid w:val="007D4FA2"/>
    <w:rsid w:val="007D5C45"/>
    <w:rsid w:val="007D7C62"/>
    <w:rsid w:val="008312EA"/>
    <w:rsid w:val="00863AF4"/>
    <w:rsid w:val="008703E4"/>
    <w:rsid w:val="008908D7"/>
    <w:rsid w:val="008A1DD1"/>
    <w:rsid w:val="008B5084"/>
    <w:rsid w:val="008C50B7"/>
    <w:rsid w:val="008E13E4"/>
    <w:rsid w:val="00900C7F"/>
    <w:rsid w:val="009260B5"/>
    <w:rsid w:val="00936518"/>
    <w:rsid w:val="00957BBC"/>
    <w:rsid w:val="009A0098"/>
    <w:rsid w:val="009B19E2"/>
    <w:rsid w:val="009C3D44"/>
    <w:rsid w:val="009C61F1"/>
    <w:rsid w:val="009D07D5"/>
    <w:rsid w:val="009D7E06"/>
    <w:rsid w:val="009E5F7E"/>
    <w:rsid w:val="00A41BFF"/>
    <w:rsid w:val="00A72DE5"/>
    <w:rsid w:val="00AE446D"/>
    <w:rsid w:val="00AF3886"/>
    <w:rsid w:val="00B63E11"/>
    <w:rsid w:val="00B766E7"/>
    <w:rsid w:val="00BA45E1"/>
    <w:rsid w:val="00BD0593"/>
    <w:rsid w:val="00BD52A5"/>
    <w:rsid w:val="00BE7B22"/>
    <w:rsid w:val="00C40309"/>
    <w:rsid w:val="00C6723A"/>
    <w:rsid w:val="00C76DAA"/>
    <w:rsid w:val="00CC4DDC"/>
    <w:rsid w:val="00CC79F7"/>
    <w:rsid w:val="00CD6197"/>
    <w:rsid w:val="00CF66CA"/>
    <w:rsid w:val="00D076CD"/>
    <w:rsid w:val="00D1738F"/>
    <w:rsid w:val="00D22220"/>
    <w:rsid w:val="00D26B54"/>
    <w:rsid w:val="00D32359"/>
    <w:rsid w:val="00DA7ED2"/>
    <w:rsid w:val="00DB6B18"/>
    <w:rsid w:val="00DC1C61"/>
    <w:rsid w:val="00DE15BD"/>
    <w:rsid w:val="00DE4FEC"/>
    <w:rsid w:val="00E51D5F"/>
    <w:rsid w:val="00E71C93"/>
    <w:rsid w:val="00E75F5C"/>
    <w:rsid w:val="00E86B48"/>
    <w:rsid w:val="00EA591D"/>
    <w:rsid w:val="00EF158B"/>
    <w:rsid w:val="00EF5B50"/>
    <w:rsid w:val="00F30F50"/>
    <w:rsid w:val="00F9628B"/>
    <w:rsid w:val="00FC54A2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96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9"/>
  </w:style>
  <w:style w:type="paragraph" w:styleId="Footer">
    <w:name w:val="footer"/>
    <w:basedOn w:val="Normal"/>
    <w:link w:val="Foot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9"/>
  </w:style>
  <w:style w:type="paragraph" w:styleId="ListParagraph">
    <w:name w:val="List Paragraph"/>
    <w:basedOn w:val="Normal"/>
    <w:uiPriority w:val="34"/>
    <w:qFormat/>
    <w:rsid w:val="002B0379"/>
    <w:pPr>
      <w:ind w:left="720"/>
      <w:contextualSpacing/>
    </w:pPr>
  </w:style>
  <w:style w:type="table" w:styleId="TableGrid">
    <w:name w:val="Table Grid"/>
    <w:basedOn w:val="TableNormal"/>
    <w:uiPriority w:val="59"/>
    <w:rsid w:val="002B0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52252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52252"/>
    <w:rPr>
      <w:rFonts w:ascii="DejaVu Sans Condensed" w:eastAsia="DejaVu Sans Condensed" w:hAnsi="DejaVu Sans Condensed" w:cs="Times New Roman"/>
      <w:lang w:val="en-US"/>
    </w:rPr>
  </w:style>
  <w:style w:type="paragraph" w:customStyle="1" w:styleId="DefaultLTGliederung1">
    <w:name w:val="Default~LT~Gliederung 1"/>
    <w:rsid w:val="00900C7F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360"/>
      <w:ind w:left="360"/>
    </w:pPr>
    <w:rPr>
      <w:rFonts w:ascii="ＭＳ Ｐゴシック" w:eastAsia="ＭＳ Ｐゴシック" w:hAnsi="ＭＳ Ｐゴシック" w:cs="Times New Roman"/>
      <w:color w:val="404040"/>
      <w:sz w:val="36"/>
      <w:szCs w:val="36"/>
      <w:lang w:val="en-US"/>
    </w:rPr>
  </w:style>
  <w:style w:type="paragraph" w:customStyle="1" w:styleId="Title1LTUntertitel">
    <w:name w:val="Title1~LT~Untertitel"/>
    <w:rsid w:val="00900C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360"/>
      <w:jc w:val="center"/>
    </w:pPr>
    <w:rPr>
      <w:rFonts w:ascii="ＭＳ Ｐゴシック" w:eastAsia="ＭＳ Ｐゴシック" w:hAnsi="ＭＳ Ｐゴシック" w:cs="Times New Roman"/>
      <w:color w:val="404040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9"/>
  </w:style>
  <w:style w:type="paragraph" w:styleId="Footer">
    <w:name w:val="footer"/>
    <w:basedOn w:val="Normal"/>
    <w:link w:val="Foot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9"/>
  </w:style>
  <w:style w:type="paragraph" w:styleId="ListParagraph">
    <w:name w:val="List Paragraph"/>
    <w:basedOn w:val="Normal"/>
    <w:uiPriority w:val="34"/>
    <w:qFormat/>
    <w:rsid w:val="002B0379"/>
    <w:pPr>
      <w:ind w:left="720"/>
      <w:contextualSpacing/>
    </w:pPr>
  </w:style>
  <w:style w:type="table" w:styleId="TableGrid">
    <w:name w:val="Table Grid"/>
    <w:basedOn w:val="TableNormal"/>
    <w:uiPriority w:val="59"/>
    <w:rsid w:val="002B0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52252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52252"/>
    <w:rPr>
      <w:rFonts w:ascii="DejaVu Sans Condensed" w:eastAsia="DejaVu Sans Condensed" w:hAnsi="DejaVu Sans Condensed" w:cs="Times New Roman"/>
      <w:lang w:val="en-US"/>
    </w:rPr>
  </w:style>
  <w:style w:type="paragraph" w:customStyle="1" w:styleId="DefaultLTGliederung1">
    <w:name w:val="Default~LT~Gliederung 1"/>
    <w:rsid w:val="00900C7F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360"/>
      <w:ind w:left="360"/>
    </w:pPr>
    <w:rPr>
      <w:rFonts w:ascii="ＭＳ Ｐゴシック" w:eastAsia="ＭＳ Ｐゴシック" w:hAnsi="ＭＳ Ｐゴシック" w:cs="Times New Roman"/>
      <w:color w:val="404040"/>
      <w:sz w:val="36"/>
      <w:szCs w:val="36"/>
      <w:lang w:val="en-US"/>
    </w:rPr>
  </w:style>
  <w:style w:type="paragraph" w:customStyle="1" w:styleId="Title1LTUntertitel">
    <w:name w:val="Title1~LT~Untertitel"/>
    <w:rsid w:val="00900C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360"/>
      <w:jc w:val="center"/>
    </w:pPr>
    <w:rPr>
      <w:rFonts w:ascii="ＭＳ Ｐゴシック" w:eastAsia="ＭＳ Ｐゴシック" w:hAnsi="ＭＳ Ｐゴシック" w:cs="Times New Roman"/>
      <w:color w:val="40404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1B120-88F7-6A4B-AD87-639E0A9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Gage</dc:creator>
  <cp:keywords/>
  <dc:description/>
  <cp:lastModifiedBy>Rose Gage</cp:lastModifiedBy>
  <cp:revision>6</cp:revision>
  <dcterms:created xsi:type="dcterms:W3CDTF">2012-03-24T01:21:00Z</dcterms:created>
  <dcterms:modified xsi:type="dcterms:W3CDTF">2012-03-28T03:50:00Z</dcterms:modified>
</cp:coreProperties>
</file>